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17C83" w14:textId="77777777" w:rsidR="00FA0F0D" w:rsidRDefault="00FA0F0D">
      <w:pPr>
        <w:pStyle w:val="Kopzondernummering"/>
        <w:sectPr w:rsidR="00FA0F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7" w:h="16840" w:code="9"/>
          <w:pgMar w:top="7371" w:right="2552" w:bottom="340" w:left="2552" w:header="198" w:footer="210" w:gutter="0"/>
          <w:paperSrc w:first="9148" w:other="9148"/>
          <w:cols w:space="708"/>
          <w:titlePg/>
          <w:docGrid w:linePitch="272"/>
        </w:sectPr>
      </w:pPr>
      <w:bookmarkStart w:id="0" w:name="_Toc210639907"/>
      <w:bookmarkStart w:id="1" w:name="_Toc210640507"/>
      <w:bookmarkStart w:id="2" w:name="_Toc210642357"/>
      <w:bookmarkStart w:id="3" w:name="_Toc210707586"/>
      <w:bookmarkStart w:id="4" w:name="_Toc210709340"/>
      <w:bookmarkStart w:id="5" w:name="_Toc210709601"/>
      <w:bookmarkStart w:id="6" w:name="_Toc210709708"/>
      <w:bookmarkStart w:id="7" w:name="_Toc210712610"/>
    </w:p>
    <w:bookmarkEnd w:id="0"/>
    <w:bookmarkEnd w:id="1"/>
    <w:bookmarkEnd w:id="2"/>
    <w:bookmarkEnd w:id="3"/>
    <w:bookmarkEnd w:id="4"/>
    <w:bookmarkEnd w:id="5"/>
    <w:bookmarkEnd w:id="6"/>
    <w:bookmarkEnd w:id="7"/>
    <w:p w14:paraId="3B827359" w14:textId="77777777" w:rsidR="00FA0F0D" w:rsidRDefault="002B1F29" w:rsidP="002B1F29">
      <w:r>
        <w:t xml:space="preserve"> </w:t>
      </w:r>
    </w:p>
    <w:p w14:paraId="168FFB4C" w14:textId="77777777" w:rsidR="0077658A" w:rsidRDefault="0077658A">
      <w:pPr>
        <w:pStyle w:val="Kopzondernummering"/>
      </w:pPr>
    </w:p>
    <w:p w14:paraId="2CA83D8B" w14:textId="77777777" w:rsidR="0077658A" w:rsidRPr="0077658A" w:rsidRDefault="0077658A" w:rsidP="0077658A"/>
    <w:p w14:paraId="4D4DDA68" w14:textId="77777777" w:rsidR="0077658A" w:rsidRPr="0077658A" w:rsidRDefault="0077658A" w:rsidP="0077658A"/>
    <w:p w14:paraId="3EC0AA9D" w14:textId="77777777" w:rsidR="0077658A" w:rsidRPr="0077658A" w:rsidRDefault="0077658A" w:rsidP="0077658A"/>
    <w:p w14:paraId="005E12EB" w14:textId="77777777" w:rsidR="0077658A" w:rsidRPr="0077658A" w:rsidRDefault="0077658A" w:rsidP="0077658A"/>
    <w:p w14:paraId="34087898" w14:textId="77777777" w:rsidR="0077658A" w:rsidRPr="0077658A" w:rsidRDefault="0077658A" w:rsidP="0077658A"/>
    <w:p w14:paraId="4407340A" w14:textId="77777777" w:rsidR="0077658A" w:rsidRPr="0077658A" w:rsidRDefault="0077658A" w:rsidP="0077658A"/>
    <w:p w14:paraId="63643D2C" w14:textId="77777777" w:rsidR="0077658A" w:rsidRPr="0077658A" w:rsidRDefault="0077658A" w:rsidP="0077658A"/>
    <w:p w14:paraId="178B9D26" w14:textId="77777777" w:rsidR="0077658A" w:rsidRPr="0077658A" w:rsidRDefault="0077658A" w:rsidP="0077658A"/>
    <w:p w14:paraId="62187E50" w14:textId="77777777" w:rsidR="0077658A" w:rsidRPr="0077658A" w:rsidRDefault="0077658A" w:rsidP="0077658A"/>
    <w:p w14:paraId="60B2B627" w14:textId="77777777" w:rsidR="0077658A" w:rsidRPr="0077658A" w:rsidRDefault="0077658A" w:rsidP="0077658A"/>
    <w:p w14:paraId="4302D002" w14:textId="77777777" w:rsidR="0077658A" w:rsidRPr="0077658A" w:rsidRDefault="0077658A" w:rsidP="0077658A"/>
    <w:p w14:paraId="5DF2AE66" w14:textId="77777777" w:rsidR="0077658A" w:rsidRPr="0077658A" w:rsidRDefault="0077658A" w:rsidP="0077658A"/>
    <w:p w14:paraId="42195872" w14:textId="77777777" w:rsidR="0077658A" w:rsidRPr="0077658A" w:rsidRDefault="0077658A" w:rsidP="0077658A"/>
    <w:p w14:paraId="6162DBA3" w14:textId="77777777" w:rsidR="0077658A" w:rsidRPr="0077658A" w:rsidRDefault="0077658A" w:rsidP="0077658A"/>
    <w:p w14:paraId="2890EE55" w14:textId="77777777" w:rsidR="0077658A" w:rsidRPr="0077658A" w:rsidRDefault="0077658A" w:rsidP="0077658A"/>
    <w:p w14:paraId="5B13FEDB" w14:textId="77777777" w:rsidR="0077658A" w:rsidRPr="0077658A" w:rsidRDefault="0077658A" w:rsidP="0077658A"/>
    <w:p w14:paraId="2924F871" w14:textId="77777777" w:rsidR="0077658A" w:rsidRPr="0077658A" w:rsidRDefault="0077658A" w:rsidP="0077658A"/>
    <w:p w14:paraId="0A5BDB93" w14:textId="77777777" w:rsidR="0077658A" w:rsidRPr="0077658A" w:rsidRDefault="0077658A" w:rsidP="0077658A"/>
    <w:p w14:paraId="010345B0" w14:textId="77777777" w:rsidR="0077658A" w:rsidRPr="0077658A" w:rsidRDefault="0077658A" w:rsidP="0077658A"/>
    <w:p w14:paraId="759515A6" w14:textId="77777777" w:rsidR="0077658A" w:rsidRPr="0077658A" w:rsidRDefault="0077658A" w:rsidP="0077658A"/>
    <w:p w14:paraId="736C81A8" w14:textId="77777777" w:rsidR="0077658A" w:rsidRPr="0077658A" w:rsidRDefault="0077658A" w:rsidP="0077658A"/>
    <w:p w14:paraId="24B6F541" w14:textId="77777777" w:rsidR="0077658A" w:rsidRPr="0077658A" w:rsidRDefault="0077658A" w:rsidP="0077658A"/>
    <w:p w14:paraId="19EB95C2" w14:textId="77777777" w:rsidR="0077658A" w:rsidRPr="0077658A" w:rsidRDefault="0077658A" w:rsidP="0077658A"/>
    <w:p w14:paraId="7DDCF077" w14:textId="77777777" w:rsidR="0077658A" w:rsidRPr="0077658A" w:rsidRDefault="0077658A" w:rsidP="0077658A"/>
    <w:p w14:paraId="2001FFE4" w14:textId="77777777" w:rsidR="0077658A" w:rsidRPr="0077658A" w:rsidRDefault="0077658A" w:rsidP="0077658A"/>
    <w:p w14:paraId="07C28EA5" w14:textId="77777777" w:rsidR="0077658A" w:rsidRPr="0077658A" w:rsidRDefault="0077658A" w:rsidP="0077658A"/>
    <w:p w14:paraId="4DE707FD" w14:textId="77777777" w:rsidR="0077658A" w:rsidRPr="0077658A" w:rsidRDefault="0077658A" w:rsidP="0077658A"/>
    <w:p w14:paraId="640D351E" w14:textId="77777777" w:rsidR="00FA0F0D" w:rsidRPr="00E97AF2" w:rsidRDefault="00DC2EA1" w:rsidP="00C33B4B">
      <w:pPr>
        <w:pStyle w:val="Kopzondernummering"/>
        <w:rPr>
          <w:sz w:val="28"/>
          <w:szCs w:val="32"/>
        </w:rPr>
      </w:pPr>
      <w:r w:rsidRPr="0077658A">
        <w:br w:type="page"/>
      </w:r>
      <w:r w:rsidR="00E97AF2" w:rsidRPr="00E97AF2">
        <w:rPr>
          <w:szCs w:val="28"/>
        </w:rPr>
        <w:lastRenderedPageBreak/>
        <w:t>Aanvraag specifieke uitkering regionale structuur NPLW</w:t>
      </w:r>
    </w:p>
    <w:p w14:paraId="69BBB48F" w14:textId="77777777" w:rsidR="00665FA4" w:rsidRPr="008D56B9" w:rsidRDefault="00665FA4" w:rsidP="00665FA4">
      <w:pPr>
        <w:pStyle w:val="Kop2"/>
        <w:ind w:left="0" w:hanging="1162"/>
        <w:rPr>
          <w:b w:val="0"/>
          <w:sz w:val="24"/>
        </w:rPr>
      </w:pPr>
      <w:bookmarkStart w:id="8" w:name="_Toc370299850"/>
      <w:r w:rsidRPr="008D56B9">
        <w:rPr>
          <w:b w:val="0"/>
          <w:sz w:val="24"/>
        </w:rPr>
        <w:t>Gegevens aanvrager</w:t>
      </w:r>
      <w:bookmarkEnd w:id="8"/>
    </w:p>
    <w:p w14:paraId="610ACB08" w14:textId="77777777" w:rsidR="008D56B9" w:rsidRPr="008D56B9" w:rsidRDefault="008D56B9" w:rsidP="008D56B9"/>
    <w:p w14:paraId="761BE01F" w14:textId="77777777" w:rsidR="00665FA4" w:rsidRPr="00663C26" w:rsidRDefault="0005420B" w:rsidP="00665FA4">
      <w:pPr>
        <w:pStyle w:val="Kop3"/>
        <w:rPr>
          <w:szCs w:val="18"/>
        </w:rPr>
      </w:pPr>
      <w:bookmarkStart w:id="9" w:name="_Toc370299851"/>
      <w:r>
        <w:rPr>
          <w:szCs w:val="18"/>
        </w:rPr>
        <w:t>G</w:t>
      </w:r>
      <w:r w:rsidR="00665FA4" w:rsidRPr="00663C26">
        <w:rPr>
          <w:szCs w:val="18"/>
        </w:rPr>
        <w:t>egevens</w:t>
      </w:r>
      <w:bookmarkEnd w:id="9"/>
      <w:r>
        <w:rPr>
          <w:szCs w:val="18"/>
        </w:rPr>
        <w:t xml:space="preserve"> organisatie</w:t>
      </w:r>
    </w:p>
    <w:p w14:paraId="26720CE2" w14:textId="77777777" w:rsidR="008D56B9" w:rsidRPr="008D56B9" w:rsidRDefault="008D56B9" w:rsidP="008D56B9"/>
    <w:p w14:paraId="00650B41" w14:textId="77777777" w:rsidR="002B0F85" w:rsidRDefault="002B0F85" w:rsidP="00665FA4"/>
    <w:tbl>
      <w:tblPr>
        <w:tblStyle w:val="Huisstijl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4409"/>
      </w:tblGrid>
      <w:tr w:rsidR="002B0F85" w14:paraId="0CC99E2D" w14:textId="77777777" w:rsidTr="002D15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4" w:type="dxa"/>
            <w:tcBorders>
              <w:top w:val="nil"/>
            </w:tcBorders>
          </w:tcPr>
          <w:p w14:paraId="3F6D653A" w14:textId="77777777" w:rsidR="002B0F85" w:rsidRPr="002B0F85" w:rsidRDefault="002B0F85" w:rsidP="002B0F85">
            <w:pPr>
              <w:rPr>
                <w:sz w:val="16"/>
                <w:szCs w:val="16"/>
              </w:rPr>
            </w:pPr>
            <w:r w:rsidRPr="002B0F85">
              <w:rPr>
                <w:sz w:val="16"/>
                <w:szCs w:val="16"/>
              </w:rPr>
              <w:t>Organisatie</w:t>
            </w:r>
          </w:p>
        </w:tc>
        <w:sdt>
          <w:sdtPr>
            <w:alias w:val="Vul hier de naam van uw organisatie in."/>
            <w:tag w:val="Vul hier de naam van uw organisatie in."/>
            <w:id w:val="79329337"/>
            <w:placeholder>
              <w:docPart w:val="89E0C59EFE354D5F912856CC66ED107E"/>
            </w:placeholder>
            <w:showingPlcHdr/>
          </w:sdtPr>
          <w:sdtEndPr/>
          <w:sdtContent>
            <w:tc>
              <w:tcPr>
                <w:tcW w:w="4409" w:type="dxa"/>
                <w:tcBorders>
                  <w:top w:val="nil"/>
                </w:tcBorders>
              </w:tcPr>
              <w:p w14:paraId="62D126C7" w14:textId="77777777" w:rsidR="002B0F85" w:rsidRDefault="002B0F85" w:rsidP="002B0F85">
                <w:r>
                  <w:rPr>
                    <w:rStyle w:val="Tekstvantijdelijkeaanduiding"/>
                  </w:rPr>
                  <w:t>Naam organisatie</w:t>
                </w:r>
              </w:p>
            </w:tc>
          </w:sdtContent>
        </w:sdt>
      </w:tr>
      <w:tr w:rsidR="002B0F85" w14:paraId="71EFDFCB" w14:textId="77777777" w:rsidTr="002D15EA">
        <w:tc>
          <w:tcPr>
            <w:tcW w:w="2514" w:type="dxa"/>
          </w:tcPr>
          <w:p w14:paraId="2DC5DDD2" w14:textId="77777777" w:rsidR="002B0F85" w:rsidRPr="002B0F85" w:rsidRDefault="002B0F85" w:rsidP="002B0F85">
            <w:pPr>
              <w:rPr>
                <w:sz w:val="16"/>
                <w:szCs w:val="16"/>
              </w:rPr>
            </w:pPr>
            <w:r w:rsidRPr="002B0F85">
              <w:rPr>
                <w:sz w:val="16"/>
                <w:szCs w:val="16"/>
              </w:rPr>
              <w:t>Rechtsvorm</w:t>
            </w:r>
          </w:p>
        </w:tc>
        <w:sdt>
          <w:sdtPr>
            <w:alias w:val="Vul hier de rechtsvorm van uw organisatie in."/>
            <w:tag w:val="Vul hier de rechtsvorm van uw organisatie in."/>
            <w:id w:val="79329338"/>
            <w:placeholder>
              <w:docPart w:val="FA8023111FB34F248C68CE3B9DA5C778"/>
            </w:placeholder>
            <w:showingPlcHdr/>
            <w:text/>
          </w:sdtPr>
          <w:sdtEndPr/>
          <w:sdtContent>
            <w:tc>
              <w:tcPr>
                <w:tcW w:w="4409" w:type="dxa"/>
              </w:tcPr>
              <w:p w14:paraId="1ADB80FB" w14:textId="77777777" w:rsidR="002B0F85" w:rsidRDefault="008D56B9" w:rsidP="008D56B9">
                <w:r>
                  <w:rPr>
                    <w:rStyle w:val="Tekstvantijdelijkeaanduiding"/>
                  </w:rPr>
                  <w:t>Rechtsvorm</w:t>
                </w:r>
              </w:p>
            </w:tc>
          </w:sdtContent>
        </w:sdt>
      </w:tr>
      <w:tr w:rsidR="002B0F85" w14:paraId="6C629FDB" w14:textId="77777777" w:rsidTr="002D15EA">
        <w:tc>
          <w:tcPr>
            <w:tcW w:w="2514" w:type="dxa"/>
          </w:tcPr>
          <w:p w14:paraId="1A695AF2" w14:textId="77777777" w:rsidR="002B0F85" w:rsidRPr="002B0F85" w:rsidRDefault="008D56B9" w:rsidP="008D56B9">
            <w:pPr>
              <w:rPr>
                <w:sz w:val="16"/>
                <w:szCs w:val="16"/>
              </w:rPr>
            </w:pPr>
            <w:proofErr w:type="spellStart"/>
            <w:r w:rsidRPr="002B0F85">
              <w:rPr>
                <w:sz w:val="16"/>
                <w:szCs w:val="16"/>
              </w:rPr>
              <w:t>Kvk</w:t>
            </w:r>
            <w:proofErr w:type="spellEnd"/>
            <w:r w:rsidRPr="002B0F85">
              <w:rPr>
                <w:sz w:val="16"/>
                <w:szCs w:val="16"/>
              </w:rPr>
              <w:t xml:space="preserve"> </w:t>
            </w:r>
            <w:r w:rsidR="002B0F85" w:rsidRPr="002B0F85">
              <w:rPr>
                <w:sz w:val="16"/>
                <w:szCs w:val="16"/>
              </w:rPr>
              <w:t>Inschrijfnummer</w:t>
            </w:r>
          </w:p>
        </w:tc>
        <w:sdt>
          <w:sdtPr>
            <w:alias w:val="Vul hier het KvK-nummer van uw organisatie in."/>
            <w:tag w:val="Vul hier het KvK-nummer van uw organisatie in."/>
            <w:id w:val="79329345"/>
            <w:placeholder>
              <w:docPart w:val="F1B24DA9002640A190C1D1EC597FB50D"/>
            </w:placeholder>
            <w:showingPlcHdr/>
          </w:sdtPr>
          <w:sdtEndPr/>
          <w:sdtContent>
            <w:tc>
              <w:tcPr>
                <w:tcW w:w="4409" w:type="dxa"/>
              </w:tcPr>
              <w:p w14:paraId="56D2B47A" w14:textId="77777777" w:rsidR="002B0F85" w:rsidRDefault="003B5F92" w:rsidP="003B5F92">
                <w:r>
                  <w:rPr>
                    <w:rStyle w:val="Tekstvantijdelijkeaanduiding"/>
                  </w:rPr>
                  <w:t>Kvk-nummer</w:t>
                </w:r>
              </w:p>
            </w:tc>
          </w:sdtContent>
        </w:sdt>
      </w:tr>
      <w:tr w:rsidR="002B0F85" w14:paraId="57F737D2" w14:textId="77777777" w:rsidTr="002D15EA">
        <w:tc>
          <w:tcPr>
            <w:tcW w:w="2514" w:type="dxa"/>
          </w:tcPr>
          <w:p w14:paraId="1E9B9836" w14:textId="77777777" w:rsidR="002B0F85" w:rsidRPr="002B0F85" w:rsidRDefault="002B0F85" w:rsidP="002B0F85">
            <w:pPr>
              <w:rPr>
                <w:sz w:val="16"/>
                <w:szCs w:val="16"/>
              </w:rPr>
            </w:pPr>
            <w:proofErr w:type="spellStart"/>
            <w:r w:rsidRPr="002B0F85">
              <w:rPr>
                <w:sz w:val="16"/>
                <w:szCs w:val="16"/>
              </w:rPr>
              <w:t>BTW-nummer</w:t>
            </w:r>
            <w:proofErr w:type="spellEnd"/>
          </w:p>
        </w:tc>
        <w:sdt>
          <w:sdtPr>
            <w:alias w:val="Vul hier het BTW-nummer van uw organisatie in."/>
            <w:tag w:val="Vul hier het BTW-nummer van uw organisatie in."/>
            <w:id w:val="79329346"/>
            <w:placeholder>
              <w:docPart w:val="2203956FE58D41BA98D9816CB1B39EA3"/>
            </w:placeholder>
            <w:showingPlcHdr/>
          </w:sdtPr>
          <w:sdtEndPr/>
          <w:sdtContent>
            <w:tc>
              <w:tcPr>
                <w:tcW w:w="4409" w:type="dxa"/>
              </w:tcPr>
              <w:p w14:paraId="522B08A3" w14:textId="77777777" w:rsidR="002B0F85" w:rsidRDefault="008D56B9" w:rsidP="008D56B9">
                <w:r>
                  <w:rPr>
                    <w:rStyle w:val="Tekstvantijdelijkeaanduiding"/>
                  </w:rPr>
                  <w:t>BTW-nummer</w:t>
                </w:r>
              </w:p>
            </w:tc>
          </w:sdtContent>
        </w:sdt>
      </w:tr>
      <w:tr w:rsidR="002B0F85" w14:paraId="1D2EBE9A" w14:textId="77777777" w:rsidTr="002D15EA">
        <w:tc>
          <w:tcPr>
            <w:tcW w:w="2514" w:type="dxa"/>
          </w:tcPr>
          <w:p w14:paraId="42254EA0" w14:textId="77777777" w:rsidR="002B0F85" w:rsidRPr="002B0F85" w:rsidRDefault="002B0F85" w:rsidP="002B0F85">
            <w:pPr>
              <w:rPr>
                <w:sz w:val="16"/>
                <w:szCs w:val="16"/>
              </w:rPr>
            </w:pPr>
            <w:r w:rsidRPr="002B0F85">
              <w:rPr>
                <w:sz w:val="16"/>
                <w:szCs w:val="16"/>
              </w:rPr>
              <w:t>Banknummer</w:t>
            </w:r>
          </w:p>
        </w:tc>
        <w:sdt>
          <w:sdtPr>
            <w:alias w:val="Vul hier het bankrekeningnummer van uw organisatie in."/>
            <w:tag w:val="Vul hier het bankrekeningnummer van uw organisatie in."/>
            <w:id w:val="79329347"/>
            <w:placeholder>
              <w:docPart w:val="94A8D791FD474FE89A74211806074018"/>
            </w:placeholder>
            <w:showingPlcHdr/>
          </w:sdtPr>
          <w:sdtEndPr/>
          <w:sdtContent>
            <w:tc>
              <w:tcPr>
                <w:tcW w:w="4409" w:type="dxa"/>
              </w:tcPr>
              <w:p w14:paraId="2C463A13" w14:textId="77777777" w:rsidR="002B0F85" w:rsidRDefault="002D15EA" w:rsidP="002D15EA">
                <w:r>
                  <w:rPr>
                    <w:rStyle w:val="Tekstvantijdelijkeaanduiding"/>
                  </w:rPr>
                  <w:t>IBAN-nummer</w:t>
                </w:r>
              </w:p>
            </w:tc>
          </w:sdtContent>
        </w:sdt>
      </w:tr>
      <w:tr w:rsidR="002B0F85" w14:paraId="6BE663B4" w14:textId="77777777" w:rsidTr="008D56B9">
        <w:trPr>
          <w:trHeight w:val="655"/>
        </w:trPr>
        <w:tc>
          <w:tcPr>
            <w:tcW w:w="2514" w:type="dxa"/>
            <w:tcBorders>
              <w:bottom w:val="single" w:sz="4" w:space="0" w:color="BFBFBF" w:themeColor="background1" w:themeShade="BF"/>
            </w:tcBorders>
          </w:tcPr>
          <w:p w14:paraId="2552C94D" w14:textId="77777777" w:rsidR="002B0F85" w:rsidRPr="002B0F85" w:rsidRDefault="002B0F85" w:rsidP="002B0F85">
            <w:pPr>
              <w:rPr>
                <w:sz w:val="16"/>
                <w:szCs w:val="16"/>
              </w:rPr>
            </w:pPr>
            <w:r w:rsidRPr="002B0F85">
              <w:rPr>
                <w:sz w:val="16"/>
                <w:szCs w:val="16"/>
              </w:rPr>
              <w:t>Bezoekadres</w:t>
            </w:r>
          </w:p>
        </w:tc>
        <w:tc>
          <w:tcPr>
            <w:tcW w:w="4409" w:type="dxa"/>
            <w:tcBorders>
              <w:bottom w:val="single" w:sz="4" w:space="0" w:color="BFBFBF" w:themeColor="background1" w:themeShade="BF"/>
            </w:tcBorders>
          </w:tcPr>
          <w:p w14:paraId="74016104" w14:textId="77777777" w:rsidR="008D56B9" w:rsidRDefault="00A41952" w:rsidP="002D15EA">
            <w:sdt>
              <w:sdtPr>
                <w:alias w:val="Vul hier het straat en huisnummer van uw organisatie in."/>
                <w:tag w:val="Vul hier het straat en huisnummer van uw organisatie in."/>
                <w:id w:val="79329348"/>
                <w:placeholder>
                  <w:docPart w:val="7CFDC126E35E4D0C9785F5B5427F6154"/>
                </w:placeholder>
                <w:showingPlcHdr/>
              </w:sdtPr>
              <w:sdtEndPr/>
              <w:sdtContent>
                <w:r w:rsidR="002D15EA">
                  <w:rPr>
                    <w:rStyle w:val="Tekstvantijdelijkeaanduiding"/>
                  </w:rPr>
                  <w:t>Straat + Huisnummer</w:t>
                </w:r>
              </w:sdtContent>
            </w:sdt>
          </w:p>
          <w:p w14:paraId="73F3D2AE" w14:textId="77777777" w:rsidR="002B0F85" w:rsidRDefault="00A41952" w:rsidP="002D15EA">
            <w:sdt>
              <w:sdtPr>
                <w:alias w:val="Vul hier postcode en plaats van uw organisatie in."/>
                <w:tag w:val="Vul hier postcode en plaats van uw organisatie in."/>
                <w:id w:val="79329349"/>
                <w:placeholder>
                  <w:docPart w:val="61BC19B1B54844749F81EFCF10138AFB"/>
                </w:placeholder>
                <w:showingPlcHdr/>
              </w:sdtPr>
              <w:sdtEndPr/>
              <w:sdtContent>
                <w:r w:rsidR="008D56B9">
                  <w:rPr>
                    <w:rStyle w:val="Tekstvantijdelijkeaanduiding"/>
                  </w:rPr>
                  <w:t>Postcode + Plaats</w:t>
                </w:r>
              </w:sdtContent>
            </w:sdt>
          </w:p>
        </w:tc>
      </w:tr>
      <w:tr w:rsidR="002B0F85" w14:paraId="5795A8D4" w14:textId="77777777" w:rsidTr="008D56B9">
        <w:trPr>
          <w:trHeight w:val="612"/>
        </w:trPr>
        <w:tc>
          <w:tcPr>
            <w:tcW w:w="2514" w:type="dxa"/>
            <w:tcBorders>
              <w:top w:val="single" w:sz="4" w:space="0" w:color="BFBFBF" w:themeColor="background1" w:themeShade="BF"/>
              <w:bottom w:val="inset" w:sz="6" w:space="0" w:color="BFBFBF" w:themeColor="background1" w:themeShade="BF"/>
            </w:tcBorders>
          </w:tcPr>
          <w:p w14:paraId="008BF265" w14:textId="77777777" w:rsidR="002B0F85" w:rsidRPr="002B0F85" w:rsidRDefault="002B0F85" w:rsidP="002B0F85">
            <w:pPr>
              <w:rPr>
                <w:sz w:val="16"/>
                <w:szCs w:val="16"/>
              </w:rPr>
            </w:pPr>
            <w:r w:rsidRPr="002B0F85">
              <w:rPr>
                <w:sz w:val="16"/>
                <w:szCs w:val="16"/>
              </w:rPr>
              <w:t>Postadres</w:t>
            </w:r>
          </w:p>
        </w:tc>
        <w:tc>
          <w:tcPr>
            <w:tcW w:w="4409" w:type="dxa"/>
            <w:tcBorders>
              <w:top w:val="single" w:sz="4" w:space="0" w:color="BFBFBF" w:themeColor="background1" w:themeShade="BF"/>
              <w:bottom w:val="inset" w:sz="6" w:space="0" w:color="BFBFBF" w:themeColor="background1" w:themeShade="BF"/>
            </w:tcBorders>
          </w:tcPr>
          <w:sdt>
            <w:sdtPr>
              <w:alias w:val="Vul hier straat en huisnummer van uw organisatie in."/>
              <w:tag w:val="Vul hier straat en huisnummer van uw organisatie in."/>
              <w:id w:val="9508698"/>
              <w:placeholder>
                <w:docPart w:val="0578DDFC2C7F44AFBA3B320380DCD0E4"/>
              </w:placeholder>
              <w:showingPlcHdr/>
            </w:sdtPr>
            <w:sdtEndPr/>
            <w:sdtContent>
              <w:p w14:paraId="13DEC5DD" w14:textId="77777777" w:rsidR="00496B78" w:rsidRDefault="00706629" w:rsidP="00496B78">
                <w:r>
                  <w:rPr>
                    <w:rStyle w:val="Tekstvantijdelijkeaanduiding"/>
                  </w:rPr>
                  <w:t>Straat + Huisnummer</w:t>
                </w:r>
              </w:p>
            </w:sdtContent>
          </w:sdt>
          <w:p w14:paraId="64597977" w14:textId="77777777" w:rsidR="002B0F85" w:rsidRDefault="00A41952" w:rsidP="00496B78">
            <w:sdt>
              <w:sdtPr>
                <w:alias w:val="Vul hier postcode en plaats van uw organisatie in."/>
                <w:tag w:val="Vul hier postcode en plaats van uw organisatie in."/>
                <w:id w:val="79329421"/>
                <w:placeholder>
                  <w:docPart w:val="8661557F17E844CCA3CB00A7509A2ECD"/>
                </w:placeholder>
                <w:showingPlcHdr/>
              </w:sdtPr>
              <w:sdtEndPr/>
              <w:sdtContent>
                <w:r w:rsidR="00496B78">
                  <w:rPr>
                    <w:rStyle w:val="Tekstvantijdelijkeaanduiding"/>
                  </w:rPr>
                  <w:t>Postcode + Plaats</w:t>
                </w:r>
              </w:sdtContent>
            </w:sdt>
          </w:p>
        </w:tc>
      </w:tr>
    </w:tbl>
    <w:p w14:paraId="237AA00A" w14:textId="77777777" w:rsidR="00665FA4" w:rsidRDefault="00665FA4" w:rsidP="00665FA4"/>
    <w:p w14:paraId="325A5D00" w14:textId="77777777" w:rsidR="0005420B" w:rsidRDefault="0005420B" w:rsidP="00665FA4"/>
    <w:p w14:paraId="4FAE99C6" w14:textId="77777777" w:rsidR="0005420B" w:rsidRPr="00663C26" w:rsidRDefault="0005420B" w:rsidP="0005420B">
      <w:pPr>
        <w:pStyle w:val="Kop3"/>
        <w:rPr>
          <w:szCs w:val="18"/>
        </w:rPr>
      </w:pPr>
      <w:r>
        <w:rPr>
          <w:szCs w:val="18"/>
        </w:rPr>
        <w:t>Contactpersoon</w:t>
      </w:r>
    </w:p>
    <w:p w14:paraId="784E136C" w14:textId="77777777" w:rsidR="0005420B" w:rsidRDefault="0005420B" w:rsidP="00665FA4"/>
    <w:p w14:paraId="664C15E9" w14:textId="77777777" w:rsidR="0005420B" w:rsidRDefault="0005420B" w:rsidP="00665FA4">
      <w:pPr>
        <w:rPr>
          <w:i/>
        </w:rPr>
      </w:pPr>
    </w:p>
    <w:tbl>
      <w:tblPr>
        <w:tblStyle w:val="Huisstijl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4409"/>
      </w:tblGrid>
      <w:tr w:rsidR="0005420B" w14:paraId="6E6AFA5E" w14:textId="77777777" w:rsidTr="000542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4" w:type="dxa"/>
            <w:tcBorders>
              <w:top w:val="nil"/>
            </w:tcBorders>
          </w:tcPr>
          <w:p w14:paraId="0FF17945" w14:textId="77777777" w:rsidR="0005420B" w:rsidRPr="002B0F85" w:rsidRDefault="0005420B" w:rsidP="00054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Contactpersoon</w:t>
            </w:r>
          </w:p>
        </w:tc>
        <w:sdt>
          <w:sdtPr>
            <w:alias w:val="Vul hier de naam de contactpersoon in."/>
            <w:tag w:val="Vul hier de naam de contactpersoon in."/>
            <w:id w:val="6354127"/>
            <w:placeholder>
              <w:docPart w:val="6AE6642B5482424C9EA7823AD469E63D"/>
            </w:placeholder>
            <w:showingPlcHdr/>
          </w:sdtPr>
          <w:sdtEndPr/>
          <w:sdtContent>
            <w:tc>
              <w:tcPr>
                <w:tcW w:w="4409" w:type="dxa"/>
                <w:tcBorders>
                  <w:top w:val="nil"/>
                </w:tcBorders>
              </w:tcPr>
              <w:p w14:paraId="3DC5F594" w14:textId="77777777" w:rsidR="0005420B" w:rsidRDefault="0005420B" w:rsidP="0005420B">
                <w:r>
                  <w:rPr>
                    <w:rStyle w:val="Tekstvantijdelijkeaanduiding"/>
                  </w:rPr>
                  <w:t>Naam</w:t>
                </w:r>
              </w:p>
            </w:tc>
          </w:sdtContent>
        </w:sdt>
      </w:tr>
      <w:tr w:rsidR="0005420B" w14:paraId="061AF81B" w14:textId="77777777" w:rsidTr="0005420B">
        <w:tc>
          <w:tcPr>
            <w:tcW w:w="2514" w:type="dxa"/>
          </w:tcPr>
          <w:p w14:paraId="1913CC8E" w14:textId="77777777" w:rsidR="0005420B" w:rsidRPr="002B0F85" w:rsidRDefault="0005420B" w:rsidP="00054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Telefoon</w:t>
            </w:r>
          </w:p>
        </w:tc>
        <w:sdt>
          <w:sdtPr>
            <w:alias w:val="Vul hier het telefoonnummer van de contactpersoon in."/>
            <w:tag w:val="Vul hier het telefoonnummer van de contactpersoon in."/>
            <w:id w:val="6354128"/>
            <w:placeholder>
              <w:docPart w:val="BC7A32216A204DA184D1C7E0B9BC19DF"/>
            </w:placeholder>
            <w:showingPlcHdr/>
            <w:text/>
          </w:sdtPr>
          <w:sdtEndPr/>
          <w:sdtContent>
            <w:tc>
              <w:tcPr>
                <w:tcW w:w="4409" w:type="dxa"/>
              </w:tcPr>
              <w:p w14:paraId="279B2659" w14:textId="77777777" w:rsidR="0005420B" w:rsidRDefault="0005420B" w:rsidP="0005420B">
                <w:r>
                  <w:rPr>
                    <w:rStyle w:val="Tekstvantijdelijkeaanduiding"/>
                  </w:rPr>
                  <w:t>Telefoonnummer</w:t>
                </w:r>
              </w:p>
            </w:tc>
          </w:sdtContent>
        </w:sdt>
      </w:tr>
      <w:tr w:rsidR="0005420B" w14:paraId="0E65320A" w14:textId="77777777" w:rsidTr="0005420B">
        <w:tc>
          <w:tcPr>
            <w:tcW w:w="2514" w:type="dxa"/>
          </w:tcPr>
          <w:p w14:paraId="53ACDA21" w14:textId="77777777" w:rsidR="0005420B" w:rsidRPr="002B0F85" w:rsidRDefault="0005420B" w:rsidP="000542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E-mailadres</w:t>
            </w:r>
          </w:p>
        </w:tc>
        <w:sdt>
          <w:sdtPr>
            <w:alias w:val="Vul hier het e-mailadres van de contactpersoon in."/>
            <w:tag w:val="Vul hier het e-mailadres van de contactpersoon in."/>
            <w:id w:val="6354129"/>
            <w:placeholder>
              <w:docPart w:val="D72C2F666A464CDCA6841B9A510D63A8"/>
            </w:placeholder>
            <w:showingPlcHdr/>
          </w:sdtPr>
          <w:sdtEndPr/>
          <w:sdtContent>
            <w:tc>
              <w:tcPr>
                <w:tcW w:w="4409" w:type="dxa"/>
              </w:tcPr>
              <w:p w14:paraId="29391847" w14:textId="77777777" w:rsidR="0005420B" w:rsidRDefault="0005420B" w:rsidP="0005420B">
                <w:r>
                  <w:rPr>
                    <w:rStyle w:val="Tekstvantijdelijkeaanduiding"/>
                  </w:rPr>
                  <w:t>E-mailadres</w:t>
                </w:r>
              </w:p>
            </w:tc>
          </w:sdtContent>
        </w:sdt>
      </w:tr>
    </w:tbl>
    <w:p w14:paraId="5B3D5FBB" w14:textId="77777777" w:rsidR="0005420B" w:rsidRDefault="0005420B" w:rsidP="00665FA4">
      <w:pPr>
        <w:rPr>
          <w:i/>
        </w:rPr>
      </w:pPr>
    </w:p>
    <w:p w14:paraId="6EB62F1E" w14:textId="53FD48AC" w:rsidR="00C33B4B" w:rsidRPr="00663C26" w:rsidRDefault="00C33B4B" w:rsidP="00C33B4B">
      <w:pPr>
        <w:pStyle w:val="Kop3"/>
        <w:rPr>
          <w:szCs w:val="18"/>
        </w:rPr>
      </w:pPr>
      <w:r>
        <w:rPr>
          <w:szCs w:val="18"/>
        </w:rPr>
        <w:t>Regio-omschrijving</w:t>
      </w:r>
    </w:p>
    <w:p w14:paraId="5E44CE08" w14:textId="77777777" w:rsidR="00A7543B" w:rsidRDefault="00A7543B" w:rsidP="00665FA4">
      <w:pPr>
        <w:rPr>
          <w:i/>
        </w:rPr>
      </w:pPr>
    </w:p>
    <w:tbl>
      <w:tblPr>
        <w:tblStyle w:val="Huisstijl-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4409"/>
      </w:tblGrid>
      <w:tr w:rsidR="00C33B4B" w14:paraId="79F7BD4F" w14:textId="77777777" w:rsidTr="00394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14" w:type="dxa"/>
            <w:tcBorders>
              <w:top w:val="nil"/>
            </w:tcBorders>
          </w:tcPr>
          <w:p w14:paraId="0836D1EC" w14:textId="19E5304D" w:rsidR="00C33B4B" w:rsidRPr="002B0F85" w:rsidRDefault="00C33B4B" w:rsidP="003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Regio</w:t>
            </w:r>
          </w:p>
        </w:tc>
        <w:sdt>
          <w:sdtPr>
            <w:alias w:val="Vul hier de naam de contactpersoon in."/>
            <w:tag w:val="Vul hier de naam de contactpersoon in."/>
            <w:id w:val="1146557696"/>
            <w:placeholder>
              <w:docPart w:val="2BE63FD99DC4409FB0DB1A53EC7884E3"/>
            </w:placeholder>
            <w:showingPlcHdr/>
          </w:sdtPr>
          <w:sdtEndPr/>
          <w:sdtContent>
            <w:tc>
              <w:tcPr>
                <w:tcW w:w="4409" w:type="dxa"/>
                <w:tcBorders>
                  <w:top w:val="nil"/>
                </w:tcBorders>
              </w:tcPr>
              <w:p w14:paraId="3A2008A0" w14:textId="77777777" w:rsidR="00C33B4B" w:rsidRDefault="00C33B4B" w:rsidP="0039442D">
                <w:r>
                  <w:rPr>
                    <w:rStyle w:val="Tekstvantijdelijkeaanduiding"/>
                  </w:rPr>
                  <w:t>Naam</w:t>
                </w:r>
              </w:p>
            </w:tc>
          </w:sdtContent>
        </w:sdt>
      </w:tr>
      <w:tr w:rsidR="00C33B4B" w14:paraId="7ECF8312" w14:textId="77777777" w:rsidTr="0039442D">
        <w:tc>
          <w:tcPr>
            <w:tcW w:w="2514" w:type="dxa"/>
          </w:tcPr>
          <w:p w14:paraId="30268213" w14:textId="08246B43" w:rsidR="00C33B4B" w:rsidRPr="002B0F85" w:rsidRDefault="00C33B4B" w:rsidP="00394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Gemeenten</w:t>
            </w:r>
          </w:p>
        </w:tc>
        <w:tc>
          <w:tcPr>
            <w:tcW w:w="4409" w:type="dxa"/>
          </w:tcPr>
          <w:p w14:paraId="5058EED7" w14:textId="67E1A69A" w:rsidR="00C33B4B" w:rsidRDefault="00C33B4B" w:rsidP="0039442D"/>
        </w:tc>
      </w:tr>
    </w:tbl>
    <w:p w14:paraId="10A0E43F" w14:textId="77777777" w:rsidR="0005420B" w:rsidRDefault="0005420B">
      <w:pPr>
        <w:spacing w:line="240" w:lineRule="auto"/>
      </w:pPr>
      <w:r>
        <w:br w:type="page"/>
      </w:r>
    </w:p>
    <w:p w14:paraId="0761087A" w14:textId="77777777" w:rsidR="0005420B" w:rsidRPr="008D56B9" w:rsidRDefault="0005420B" w:rsidP="0005420B">
      <w:pPr>
        <w:pStyle w:val="Kop2"/>
        <w:ind w:left="0" w:hanging="1162"/>
        <w:rPr>
          <w:b w:val="0"/>
          <w:sz w:val="24"/>
        </w:rPr>
      </w:pPr>
      <w:r>
        <w:rPr>
          <w:b w:val="0"/>
          <w:sz w:val="24"/>
        </w:rPr>
        <w:lastRenderedPageBreak/>
        <w:t>Beschrijving aanvraag</w:t>
      </w:r>
    </w:p>
    <w:p w14:paraId="308EDDA7" w14:textId="77777777" w:rsidR="0005420B" w:rsidRDefault="0005420B" w:rsidP="00665FA4"/>
    <w:p w14:paraId="73DA2562" w14:textId="2FE30321" w:rsidR="00665FA4" w:rsidRPr="00663C26" w:rsidRDefault="00C33B4B" w:rsidP="00665FA4">
      <w:pPr>
        <w:pStyle w:val="Kop3"/>
        <w:rPr>
          <w:szCs w:val="18"/>
        </w:rPr>
      </w:pPr>
      <w:r>
        <w:rPr>
          <w:szCs w:val="18"/>
        </w:rPr>
        <w:t>Budgethouder</w:t>
      </w:r>
    </w:p>
    <w:p w14:paraId="12D91904" w14:textId="77777777" w:rsidR="00706629" w:rsidRDefault="00706629" w:rsidP="00706629"/>
    <w:p w14:paraId="22A13FDC" w14:textId="3FA360A7" w:rsidR="00915FFB" w:rsidRDefault="00E255F6" w:rsidP="00665FA4">
      <w:r>
        <w:t>Geef</w:t>
      </w:r>
      <w:r w:rsidR="00915FFB">
        <w:t xml:space="preserve"> een </w:t>
      </w:r>
      <w:r w:rsidR="00C33B4B">
        <w:t xml:space="preserve">korte </w:t>
      </w:r>
      <w:r w:rsidR="00C33B4B" w:rsidRPr="00C33B4B">
        <w:t>omschrijving van de wijze waarop de budgethouder bepaald is binnen de regio</w:t>
      </w:r>
      <w:r w:rsidR="00C33B4B">
        <w:t xml:space="preserve">. </w:t>
      </w:r>
    </w:p>
    <w:p w14:paraId="4213DAEB" w14:textId="77777777" w:rsidR="00C33B4B" w:rsidRDefault="00C33B4B" w:rsidP="00665FA4"/>
    <w:p w14:paraId="1F1BA46E" w14:textId="77777777" w:rsidR="00915FFB" w:rsidRDefault="006E4E03" w:rsidP="00665FA4">
      <w:r>
        <w:rPr>
          <w:noProof/>
        </w:rPr>
        <mc:AlternateContent>
          <mc:Choice Requires="wps">
            <w:drawing>
              <wp:inline distT="0" distB="0" distL="0" distR="0" wp14:anchorId="3EEEE803" wp14:editId="6E4790A8">
                <wp:extent cx="4364990" cy="2365375"/>
                <wp:effectExtent l="10795" t="7620" r="5715" b="8255"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4990" cy="236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B3116" w14:textId="51DEB564" w:rsidR="001B731F" w:rsidRDefault="001B73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EEE803" id="Rectangle 6" o:spid="_x0000_s1026" style="width:343.7pt;height:1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" strokecolor="#bfbfbf [2412]">
                <v:textbox>
                  <w:txbxContent>
                    <w:p w14:paraId="16DB3116" w14:textId="51DEB564" w:rsidR="001B731F" w:rsidRDefault="001B731F"/>
                  </w:txbxContent>
                </v:textbox>
                <w10:anchorlock/>
              </v:rect>
            </w:pict>
          </mc:Fallback>
        </mc:AlternateContent>
      </w:r>
    </w:p>
    <w:p w14:paraId="027FCAB5" w14:textId="77777777" w:rsidR="00E255F6" w:rsidRDefault="00E255F6" w:rsidP="00665FA4"/>
    <w:p w14:paraId="7B9044D0" w14:textId="77777777" w:rsidR="00706629" w:rsidRDefault="00706629" w:rsidP="00706629">
      <w:pPr>
        <w:pStyle w:val="Kop3"/>
        <w:rPr>
          <w:szCs w:val="18"/>
        </w:rPr>
      </w:pPr>
      <w:r w:rsidRPr="00663C26">
        <w:rPr>
          <w:szCs w:val="18"/>
        </w:rPr>
        <w:t>Activiteiten</w:t>
      </w:r>
    </w:p>
    <w:p w14:paraId="68ACCF35" w14:textId="77777777" w:rsidR="009F76AD" w:rsidRDefault="009F76AD" w:rsidP="009F76AD"/>
    <w:p w14:paraId="48960789" w14:textId="3FD87083" w:rsidR="009F76AD" w:rsidRDefault="009F76AD" w:rsidP="009F76AD">
      <w:r>
        <w:t xml:space="preserve">Geef </w:t>
      </w:r>
      <w:r w:rsidR="00052481">
        <w:t>een</w:t>
      </w:r>
      <w:r>
        <w:t xml:space="preserve"> overzicht van </w:t>
      </w:r>
      <w:r w:rsidR="00052481">
        <w:t xml:space="preserve">de </w:t>
      </w:r>
      <w:r>
        <w:t xml:space="preserve">activiteiten </w:t>
      </w:r>
      <w:r w:rsidR="001F46BE">
        <w:t xml:space="preserve">inclusief een korte </w:t>
      </w:r>
      <w:r w:rsidR="00C33B4B">
        <w:t>toelichting</w:t>
      </w:r>
      <w:r w:rsidR="00A41952">
        <w:t xml:space="preserve"> (inclusief activiteiten uit de aanvullende middelen voor 2023). </w:t>
      </w:r>
    </w:p>
    <w:p w14:paraId="3EABE019" w14:textId="77777777" w:rsidR="0057322C" w:rsidRDefault="0057322C" w:rsidP="009F76AD"/>
    <w:p w14:paraId="62C0E3F0" w14:textId="77777777" w:rsidR="009F76AD" w:rsidRDefault="009F76AD" w:rsidP="009F76AD">
      <w:r>
        <w:t xml:space="preserve"> </w:t>
      </w:r>
      <w:r w:rsidR="006E4E03">
        <w:rPr>
          <w:noProof/>
        </w:rPr>
        <mc:AlternateContent>
          <mc:Choice Requires="wps">
            <w:drawing>
              <wp:inline distT="0" distB="0" distL="0" distR="0" wp14:anchorId="4A856781" wp14:editId="7AE09E0B">
                <wp:extent cx="4364990" cy="2365375"/>
                <wp:effectExtent l="10795" t="7620" r="5715" b="8255"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4990" cy="236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alias w:val="Vul hier de activiteiten in."/>
                              <w:tag w:val="Doel van de te subsidiëren activiteit."/>
                              <w:id w:val="9508720"/>
                              <w:showingPlcHdr/>
                            </w:sdtPr>
                            <w:sdtEndPr/>
                            <w:sdtContent>
                              <w:p w14:paraId="27E1AD3B" w14:textId="77777777" w:rsidR="001B731F" w:rsidRDefault="001B731F" w:rsidP="009F76AD">
                                <w:r>
                                  <w:rPr>
                                    <w:rStyle w:val="Tekstvantijdelijkeaanduiding"/>
                                  </w:rPr>
                                  <w:t>Beschrijf hier de activiteiten.</w:t>
                                </w:r>
                              </w:p>
                            </w:sdtContent>
                          </w:sdt>
                          <w:p w14:paraId="17BF86FB" w14:textId="77777777" w:rsidR="001B731F" w:rsidRDefault="001B731F" w:rsidP="009F76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56781" id="Rectangle 5" o:spid="_x0000_s1027" style="width:343.7pt;height:1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" strokecolor="#bfbfbf [2412]">
                <v:textbox>
                  <w:txbxContent>
                    <w:sdt>
                      <w:sdtPr>
                        <w:alias w:val="Vul hier de activiteiten in."/>
                        <w:tag w:val="Doel van de te subsidiëren activiteit."/>
                        <w:id w:val="9508720"/>
                        <w:showingPlcHdr/>
                      </w:sdtPr>
                      <w:sdtEndPr/>
                      <w:sdtContent>
                        <w:p w14:paraId="27E1AD3B" w14:textId="77777777" w:rsidR="001B731F" w:rsidRDefault="001B731F" w:rsidP="009F76AD">
                          <w:r>
                            <w:rPr>
                              <w:rStyle w:val="Tekstvantijdelijkeaanduiding"/>
                            </w:rPr>
                            <w:t>Beschrijf hier de activiteiten.</w:t>
                          </w:r>
                        </w:p>
                      </w:sdtContent>
                    </w:sdt>
                    <w:p w14:paraId="17BF86FB" w14:textId="77777777" w:rsidR="001B731F" w:rsidRDefault="001B731F" w:rsidP="009F76AD"/>
                  </w:txbxContent>
                </v:textbox>
                <w10:anchorlock/>
              </v:rect>
            </w:pict>
          </mc:Fallback>
        </mc:AlternateContent>
      </w:r>
    </w:p>
    <w:p w14:paraId="1CF56B9F" w14:textId="77777777" w:rsidR="009F76AD" w:rsidRDefault="009F76AD">
      <w:pPr>
        <w:spacing w:line="240" w:lineRule="auto"/>
        <w:rPr>
          <w:rFonts w:cs="Arial"/>
          <w:i/>
          <w:kern w:val="32"/>
          <w:szCs w:val="18"/>
        </w:rPr>
      </w:pPr>
    </w:p>
    <w:p w14:paraId="0E2E68CA" w14:textId="77777777" w:rsidR="0005420B" w:rsidRDefault="0005420B">
      <w:pPr>
        <w:spacing w:line="240" w:lineRule="auto"/>
        <w:rPr>
          <w:rFonts w:cs="Arial"/>
          <w:i/>
          <w:kern w:val="32"/>
          <w:szCs w:val="18"/>
        </w:rPr>
      </w:pPr>
      <w:r>
        <w:rPr>
          <w:szCs w:val="18"/>
        </w:rPr>
        <w:br w:type="page"/>
      </w:r>
    </w:p>
    <w:p w14:paraId="2576BF70" w14:textId="77777777" w:rsidR="00706629" w:rsidRPr="00663C26" w:rsidRDefault="00706629" w:rsidP="00706629">
      <w:pPr>
        <w:pStyle w:val="Kop3"/>
        <w:rPr>
          <w:szCs w:val="18"/>
        </w:rPr>
      </w:pPr>
      <w:r w:rsidRPr="00663C26">
        <w:rPr>
          <w:szCs w:val="18"/>
        </w:rPr>
        <w:lastRenderedPageBreak/>
        <w:t>Kosten</w:t>
      </w:r>
      <w:r w:rsidR="00986514">
        <w:rPr>
          <w:szCs w:val="18"/>
        </w:rPr>
        <w:t xml:space="preserve"> en looptijd</w:t>
      </w:r>
    </w:p>
    <w:p w14:paraId="579AEC0D" w14:textId="77777777" w:rsidR="00052481" w:rsidRDefault="00052481" w:rsidP="009F76AD"/>
    <w:p w14:paraId="29704A5F" w14:textId="77777777" w:rsidR="00663C26" w:rsidRDefault="00A7543B" w:rsidP="00142CA1">
      <w:r>
        <w:t>Welk bedrag wilt u gesubsidieerd hebben?</w:t>
      </w:r>
      <w:r w:rsidR="00BD730C">
        <w:tab/>
      </w:r>
      <w:r w:rsidR="00BD730C">
        <w:tab/>
        <w:t xml:space="preserve">€  </w:t>
      </w:r>
      <w:sdt>
        <w:sdtPr>
          <w:alias w:val="Totale kosten"/>
          <w:tag w:val="Totale kosten"/>
          <w:id w:val="9508736"/>
          <w:placeholder>
            <w:docPart w:val="8F81308622984FC6B15E1D4E3693C7E6"/>
          </w:placeholder>
          <w:showingPlcHdr/>
        </w:sdtPr>
        <w:sdtEndPr/>
        <w:sdtContent>
          <w:r w:rsidR="00BD730C">
            <w:rPr>
              <w:rStyle w:val="Tekstvantijdelijkeaanduiding"/>
            </w:rPr>
            <w:t>Vul bedrag in.</w:t>
          </w:r>
        </w:sdtContent>
      </w:sdt>
    </w:p>
    <w:p w14:paraId="53E1F953" w14:textId="77777777" w:rsidR="00663C26" w:rsidRDefault="00663C26" w:rsidP="00142CA1"/>
    <w:p w14:paraId="1F26C4B0" w14:textId="77777777" w:rsidR="00B42CE4" w:rsidRDefault="00B42CE4" w:rsidP="00986514">
      <w:r>
        <w:t>Kunt u BTW verrekenen?</w:t>
      </w:r>
      <w:r>
        <w:tab/>
      </w:r>
      <w:r>
        <w:tab/>
      </w:r>
      <w:r>
        <w:tab/>
      </w:r>
      <w:r>
        <w:tab/>
      </w:r>
      <w:sdt>
        <w:sdtPr>
          <w:alias w:val="BTW verrekenbaar"/>
          <w:tag w:val="BTW verrekenbaar"/>
          <w:id w:val="-977989208"/>
          <w:placeholder>
            <w:docPart w:val="DEECF572FFCD4B069CF87865EC430A7E"/>
          </w:placeholder>
          <w:showingPlcHdr/>
          <w:comboBox>
            <w:listItem w:displayText="Maak uw keuze. " w:value="Maak uw keuze. "/>
            <w:listItem w:displayText="Ja" w:value="Ja"/>
            <w:listItem w:displayText="Nee" w:value="Nee"/>
          </w:comboBox>
        </w:sdtPr>
        <w:sdtEndPr/>
        <w:sdtContent>
          <w:r>
            <w:rPr>
              <w:rStyle w:val="Tekstvantijdelijkeaanduiding"/>
            </w:rPr>
            <w:t>Maak uw keuze</w:t>
          </w:r>
          <w:r w:rsidRPr="006721A4">
            <w:rPr>
              <w:rStyle w:val="Tekstvantijdelijkeaanduiding"/>
            </w:rPr>
            <w:t>.</w:t>
          </w:r>
        </w:sdtContent>
      </w:sdt>
    </w:p>
    <w:p w14:paraId="2D545E1E" w14:textId="77777777" w:rsidR="00B42CE4" w:rsidRDefault="00B42CE4" w:rsidP="00986514"/>
    <w:p w14:paraId="18AB77FF" w14:textId="77777777" w:rsidR="00986514" w:rsidRDefault="00801BBA" w:rsidP="00986514">
      <w:r>
        <w:t>Wat</w:t>
      </w:r>
      <w:r w:rsidR="00986514">
        <w:t xml:space="preserve"> is de looptijd van de gesubsidieerde </w:t>
      </w:r>
      <w:r w:rsidR="00986514">
        <w:tab/>
      </w:r>
      <w:r w:rsidR="00986514">
        <w:tab/>
      </w:r>
      <w:sdt>
        <w:sdtPr>
          <w:id w:val="27172337"/>
          <w:placeholder>
            <w:docPart w:val="01153A781DF94C049A6E588F96C55D95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33B63">
            <w:rPr>
              <w:rStyle w:val="Tekstvantijdelijkeaanduiding"/>
            </w:rPr>
            <w:t>Startdatum</w:t>
          </w:r>
        </w:sdtContent>
      </w:sdt>
      <w:r w:rsidR="00986514">
        <w:t xml:space="preserve"> </w:t>
      </w:r>
      <w:r w:rsidR="00233B63">
        <w:t>activiteiten</w:t>
      </w:r>
      <w:r w:rsidR="001F3F99">
        <w:t>?</w:t>
      </w:r>
      <w:r w:rsidR="00233B63">
        <w:tab/>
      </w:r>
      <w:r w:rsidR="00986514">
        <w:tab/>
      </w:r>
      <w:r w:rsidR="00986514">
        <w:tab/>
      </w:r>
      <w:r w:rsidR="00986514">
        <w:tab/>
      </w:r>
      <w:r w:rsidR="00986514">
        <w:tab/>
      </w:r>
      <w:r w:rsidR="00986514">
        <w:tab/>
      </w:r>
      <w:sdt>
        <w:sdtPr>
          <w:id w:val="27172339"/>
          <w:placeholder>
            <w:docPart w:val="C2F523E2D0F148718EF55B26225E272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233B63">
            <w:rPr>
              <w:rStyle w:val="Tekstvantijdelijkeaanduiding"/>
            </w:rPr>
            <w:t>Einddatum</w:t>
          </w:r>
        </w:sdtContent>
      </w:sdt>
    </w:p>
    <w:p w14:paraId="052735FA" w14:textId="77777777" w:rsidR="00986514" w:rsidRDefault="00986514" w:rsidP="00142CA1"/>
    <w:p w14:paraId="0A2D77B0" w14:textId="77777777" w:rsidR="00A5052F" w:rsidRDefault="00A5052F">
      <w:pPr>
        <w:spacing w:line="240" w:lineRule="auto"/>
      </w:pPr>
      <w:r w:rsidRPr="00A5052F">
        <w:t xml:space="preserve">Heeft u elders </w:t>
      </w:r>
      <w:r w:rsidR="00801BBA" w:rsidRPr="00A5052F">
        <w:t>subsidie</w:t>
      </w:r>
      <w:r w:rsidR="00801BBA">
        <w:t>aanvragen</w:t>
      </w:r>
      <w:r>
        <w:t xml:space="preserve"> hiervoor</w:t>
      </w:r>
    </w:p>
    <w:p w14:paraId="0D5563B2" w14:textId="77777777" w:rsidR="00A5052F" w:rsidRPr="00A5052F" w:rsidRDefault="00801BBA">
      <w:pPr>
        <w:spacing w:line="240" w:lineRule="auto"/>
      </w:pPr>
      <w:r>
        <w:t>aangevraag</w:t>
      </w:r>
      <w:r w:rsidR="00A5052F" w:rsidRPr="00A5052F">
        <w:t xml:space="preserve">d en/of </w:t>
      </w:r>
      <w:r>
        <w:t xml:space="preserve">subsidie </w:t>
      </w:r>
      <w:r w:rsidR="00A5052F" w:rsidRPr="00A5052F">
        <w:t>ontvangen?</w:t>
      </w:r>
      <w:r w:rsidR="00A5052F">
        <w:tab/>
      </w:r>
      <w:r w:rsidR="00A5052F">
        <w:tab/>
      </w:r>
      <w:sdt>
        <w:sdtPr>
          <w:alias w:val="Elders subsidie aangevraagd"/>
          <w:tag w:val="Elders subsidie aangevraagd"/>
          <w:id w:val="14562431"/>
          <w:placeholder>
            <w:docPart w:val="DA78994788634AF8BDD74439C40D4470"/>
          </w:placeholder>
          <w:showingPlcHdr/>
          <w:comboBox>
            <w:listItem w:displayText="Maak uw keuze. " w:value="Maak uw keuze. "/>
            <w:listItem w:displayText="Ja" w:value="Ja"/>
            <w:listItem w:displayText="Nee" w:value="Nee"/>
          </w:comboBox>
        </w:sdtPr>
        <w:sdtEndPr/>
        <w:sdtContent>
          <w:r w:rsidR="00A5052F">
            <w:rPr>
              <w:rStyle w:val="Tekstvantijdelijkeaanduiding"/>
            </w:rPr>
            <w:t>Maak uw keuze</w:t>
          </w:r>
          <w:r w:rsidR="00A5052F" w:rsidRPr="006721A4">
            <w:rPr>
              <w:rStyle w:val="Tekstvantijdelijkeaanduiding"/>
            </w:rPr>
            <w:t>.</w:t>
          </w:r>
        </w:sdtContent>
      </w:sdt>
    </w:p>
    <w:p w14:paraId="1FDE6574" w14:textId="77777777" w:rsidR="00A5052F" w:rsidRDefault="00A5052F">
      <w:pPr>
        <w:spacing w:line="240" w:lineRule="auto"/>
      </w:pPr>
    </w:p>
    <w:p w14:paraId="31E6D90D" w14:textId="77777777" w:rsidR="00A5052F" w:rsidRDefault="00A5052F">
      <w:pPr>
        <w:spacing w:line="240" w:lineRule="auto"/>
      </w:pPr>
      <w:r>
        <w:t>Indien ‘Ja’ graag uw aanvraag hieronder toelichten</w:t>
      </w:r>
      <w:r w:rsidR="001F3F99">
        <w:t>.</w:t>
      </w:r>
    </w:p>
    <w:p w14:paraId="00218D43" w14:textId="77777777" w:rsidR="00A5052F" w:rsidRDefault="00A5052F">
      <w:pPr>
        <w:spacing w:line="240" w:lineRule="auto"/>
      </w:pPr>
    </w:p>
    <w:p w14:paraId="2234E609" w14:textId="77777777" w:rsidR="00A5052F" w:rsidRPr="00614247" w:rsidRDefault="006E4E03" w:rsidP="00A5052F">
      <w:r>
        <w:rPr>
          <w:noProof/>
        </w:rPr>
        <mc:AlternateContent>
          <mc:Choice Requires="wps">
            <w:drawing>
              <wp:inline distT="0" distB="0" distL="0" distR="0" wp14:anchorId="134B07E1" wp14:editId="7BDB97F1">
                <wp:extent cx="4184650" cy="238760"/>
                <wp:effectExtent l="0" t="0" r="25400" b="27940"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ADFED" w14:textId="77777777" w:rsidR="001B731F" w:rsidRDefault="001B731F" w:rsidP="0057322C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  <w:p w14:paraId="14AD6270" w14:textId="2FE768CB" w:rsidR="001B731F" w:rsidRDefault="001B731F" w:rsidP="00A505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4B07E1" id="Rectangle 3" o:spid="_x0000_s1028" style="width:329.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" strokecolor="#bfbfbf [2412]">
                <v:textbox>
                  <w:txbxContent>
                    <w:p w14:paraId="533ADFED" w14:textId="77777777" w:rsidR="001B731F" w:rsidRDefault="001B731F" w:rsidP="0057322C">
                      <w:pPr>
                        <w:pBdr>
                          <w:right w:val="single" w:sz="4" w:space="4" w:color="auto"/>
                        </w:pBdr>
                      </w:pPr>
                    </w:p>
                    <w:p w14:paraId="14AD6270" w14:textId="2FE768CB" w:rsidR="001B731F" w:rsidRDefault="001B731F" w:rsidP="00A5052F"/>
                  </w:txbxContent>
                </v:textbox>
                <w10:anchorlock/>
              </v:rect>
            </w:pict>
          </mc:Fallback>
        </mc:AlternateContent>
      </w:r>
    </w:p>
    <w:p w14:paraId="62699E91" w14:textId="3E09D6D9" w:rsidR="00A5052F" w:rsidRDefault="00A5052F">
      <w:pPr>
        <w:spacing w:line="240" w:lineRule="auto"/>
      </w:pPr>
    </w:p>
    <w:p w14:paraId="1343E0DE" w14:textId="77777777" w:rsidR="00C33B4B" w:rsidRPr="007F05CC" w:rsidRDefault="00C33B4B" w:rsidP="00C33B4B">
      <w:pPr>
        <w:spacing w:line="240" w:lineRule="auto"/>
      </w:pPr>
      <w:r w:rsidRPr="007F05CC">
        <w:t xml:space="preserve">Wilt u de aanvullende middelen </w:t>
      </w:r>
    </w:p>
    <w:p w14:paraId="4441CE49" w14:textId="612ED2B9" w:rsidR="00C33B4B" w:rsidRPr="007F05CC" w:rsidRDefault="00C33B4B" w:rsidP="00C33B4B">
      <w:pPr>
        <w:spacing w:line="240" w:lineRule="auto"/>
      </w:pPr>
      <w:r w:rsidRPr="007F05CC">
        <w:t>voor 2023 aanvragen?</w:t>
      </w:r>
      <w:r w:rsidR="007F05CC" w:rsidRPr="007F05CC">
        <w:tab/>
      </w:r>
      <w:r w:rsidRPr="007F05CC">
        <w:t xml:space="preserve"> </w:t>
      </w:r>
      <w:r w:rsidRPr="007F05CC">
        <w:tab/>
      </w:r>
      <w:r w:rsidRPr="007F05CC">
        <w:tab/>
      </w:r>
      <w:r w:rsidRPr="007F05CC">
        <w:tab/>
      </w:r>
      <w:r w:rsidRPr="007F05CC">
        <w:tab/>
      </w:r>
      <w:r w:rsidR="007F05CC" w:rsidRPr="007F05CC">
        <w:tab/>
        <w:t>Ja/Nee</w:t>
      </w:r>
      <w:r w:rsidR="007F05CC" w:rsidRPr="007F05CC">
        <w:tab/>
      </w:r>
    </w:p>
    <w:p w14:paraId="1A841A47" w14:textId="0D9E26B3" w:rsidR="00C33B4B" w:rsidRPr="007F05CC" w:rsidRDefault="00C33B4B">
      <w:pPr>
        <w:spacing w:line="240" w:lineRule="auto"/>
      </w:pPr>
    </w:p>
    <w:p w14:paraId="073F53C2" w14:textId="3F98F21F" w:rsidR="003236D9" w:rsidRPr="00A5052F" w:rsidRDefault="003236D9">
      <w:pPr>
        <w:spacing w:line="240" w:lineRule="auto"/>
      </w:pPr>
      <w:r w:rsidRPr="007F05CC">
        <w:t>Indien ‘Ja’ dient u ook voor de aanvullende middelen activiteiten te vermelden (dit kan bij 1.1.2. Activiteiten) en een begroting mee te sturen.</w:t>
      </w:r>
    </w:p>
    <w:p w14:paraId="08F50ADA" w14:textId="77777777" w:rsidR="0005420B" w:rsidRPr="008D56B9" w:rsidRDefault="0005420B" w:rsidP="0005420B">
      <w:pPr>
        <w:pStyle w:val="Kop2"/>
        <w:ind w:left="0" w:hanging="1162"/>
        <w:rPr>
          <w:b w:val="0"/>
          <w:sz w:val="24"/>
        </w:rPr>
      </w:pPr>
      <w:r>
        <w:rPr>
          <w:b w:val="0"/>
          <w:sz w:val="24"/>
        </w:rPr>
        <w:t>Ondertekening</w:t>
      </w:r>
    </w:p>
    <w:p w14:paraId="3BAE0F6F" w14:textId="77777777" w:rsidR="0090613C" w:rsidRDefault="0090613C" w:rsidP="00142CA1"/>
    <w:p w14:paraId="189756E8" w14:textId="77777777" w:rsidR="0090613C" w:rsidRDefault="0090613C" w:rsidP="00142CA1">
      <w:pPr>
        <w:rPr>
          <w:lang w:val="de-DE"/>
        </w:rPr>
      </w:pPr>
      <w:r w:rsidRPr="001B1C94">
        <w:rPr>
          <w:lang w:val="de-DE"/>
        </w:rPr>
        <w:t>Datum</w:t>
      </w:r>
      <w:r w:rsidRPr="001B1C94">
        <w:rPr>
          <w:lang w:val="de-DE"/>
        </w:rPr>
        <w:tab/>
      </w:r>
      <w:r w:rsidRPr="001B1C94">
        <w:rPr>
          <w:lang w:val="de-DE"/>
        </w:rPr>
        <w:tab/>
      </w:r>
      <w:r w:rsidRPr="001B1C94">
        <w:rPr>
          <w:lang w:val="de-DE"/>
        </w:rPr>
        <w:tab/>
      </w:r>
      <w:r w:rsidRPr="001B1C94">
        <w:rPr>
          <w:lang w:val="de-DE"/>
        </w:rPr>
        <w:tab/>
      </w:r>
      <w:r w:rsidRPr="001B1C94">
        <w:rPr>
          <w:lang w:val="de-DE"/>
        </w:rPr>
        <w:tab/>
      </w:r>
      <w:r w:rsidRPr="001B1C94">
        <w:rPr>
          <w:lang w:val="de-DE"/>
        </w:rPr>
        <w:tab/>
      </w:r>
      <w:r w:rsidRPr="001B1C94">
        <w:rPr>
          <w:lang w:val="de-DE"/>
        </w:rPr>
        <w:tab/>
      </w:r>
      <w:proofErr w:type="spellStart"/>
      <w:r w:rsidRPr="004E0234">
        <w:rPr>
          <w:lang w:val="de-DE"/>
        </w:rPr>
        <w:t>Plaats</w:t>
      </w:r>
      <w:proofErr w:type="spellEnd"/>
    </w:p>
    <w:p w14:paraId="00EDCAD1" w14:textId="77777777" w:rsidR="0057322C" w:rsidRPr="001B1C94" w:rsidRDefault="0057322C" w:rsidP="00142CA1">
      <w:pPr>
        <w:rPr>
          <w:lang w:val="de-DE"/>
        </w:rPr>
      </w:pPr>
    </w:p>
    <w:p w14:paraId="3D8A60CF" w14:textId="77777777" w:rsidR="0090613C" w:rsidRDefault="00A41952" w:rsidP="00142CA1">
      <w:sdt>
        <w:sdtPr>
          <w:alias w:val="Vul hier de datum in."/>
          <w:tag w:val="Vul hier de datum in."/>
          <w:id w:val="9508743"/>
          <w:placeholder>
            <w:docPart w:val="305CF6A2F51B4A51AEE62A04848D4123"/>
          </w:placeholder>
          <w:showingPlcHdr/>
        </w:sdtPr>
        <w:sdtEndPr/>
        <w:sdtContent>
          <w:r w:rsidR="0090613C">
            <w:rPr>
              <w:rStyle w:val="Tekstvantijdelijkeaanduiding"/>
            </w:rPr>
            <w:t>Vul hier datum in</w:t>
          </w:r>
          <w:r w:rsidR="0090613C" w:rsidRPr="006721A4">
            <w:rPr>
              <w:rStyle w:val="Tekstvantijdelijkeaanduiding"/>
            </w:rPr>
            <w:t>.</w:t>
          </w:r>
        </w:sdtContent>
      </w:sdt>
      <w:r w:rsidR="0090613C" w:rsidRPr="001B1C94">
        <w:rPr>
          <w:lang w:val="de-DE"/>
        </w:rPr>
        <w:tab/>
      </w:r>
      <w:r w:rsidR="0090613C" w:rsidRPr="001B1C94">
        <w:rPr>
          <w:lang w:val="de-DE"/>
        </w:rPr>
        <w:tab/>
      </w:r>
      <w:r w:rsidR="0090613C" w:rsidRPr="001B1C94">
        <w:rPr>
          <w:lang w:val="de-DE"/>
        </w:rPr>
        <w:tab/>
      </w:r>
      <w:r w:rsidR="0090613C" w:rsidRPr="001B1C94">
        <w:rPr>
          <w:lang w:val="de-DE"/>
        </w:rPr>
        <w:tab/>
      </w:r>
      <w:r w:rsidR="0090613C" w:rsidRPr="001B1C94">
        <w:rPr>
          <w:lang w:val="de-DE"/>
        </w:rPr>
        <w:tab/>
      </w:r>
      <w:sdt>
        <w:sdtPr>
          <w:alias w:val="Vul hier plaats in."/>
          <w:tag w:val="Vul hier plaats in."/>
          <w:id w:val="9508746"/>
          <w:placeholder>
            <w:docPart w:val="AEB7F46CE628419EA481401C5E2ACE91"/>
          </w:placeholder>
          <w:showingPlcHdr/>
        </w:sdtPr>
        <w:sdtEndPr/>
        <w:sdtContent>
          <w:r w:rsidR="0090613C">
            <w:rPr>
              <w:rStyle w:val="Tekstvantijdelijkeaanduiding"/>
            </w:rPr>
            <w:t>Vul hier plaats in</w:t>
          </w:r>
          <w:r w:rsidR="0090613C" w:rsidRPr="006721A4">
            <w:rPr>
              <w:rStyle w:val="Tekstvantijdelijkeaanduiding"/>
            </w:rPr>
            <w:t>.</w:t>
          </w:r>
        </w:sdtContent>
      </w:sdt>
    </w:p>
    <w:p w14:paraId="00B0B77A" w14:textId="77777777" w:rsidR="0090613C" w:rsidRDefault="0090613C" w:rsidP="00142CA1"/>
    <w:p w14:paraId="167B6CD5" w14:textId="77777777" w:rsidR="0090613C" w:rsidRDefault="0090613C" w:rsidP="00142CA1">
      <w:r>
        <w:t>Handtekening</w:t>
      </w:r>
    </w:p>
    <w:p w14:paraId="180AF2FC" w14:textId="77777777" w:rsidR="0090613C" w:rsidRDefault="0090613C" w:rsidP="00142CA1"/>
    <w:p w14:paraId="77187716" w14:textId="77777777" w:rsidR="0090613C" w:rsidRDefault="006E4E03" w:rsidP="00142CA1">
      <w:r>
        <w:rPr>
          <w:noProof/>
        </w:rPr>
        <mc:AlternateContent>
          <mc:Choice Requires="wps">
            <w:drawing>
              <wp:inline distT="0" distB="0" distL="0" distR="0" wp14:anchorId="23AD9939" wp14:editId="55DBD3C8">
                <wp:extent cx="2888615" cy="642620"/>
                <wp:effectExtent l="10795" t="11430" r="5715" b="12700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861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1F20" w14:textId="77777777" w:rsidR="001B731F" w:rsidRDefault="001B731F" w:rsidP="0090613C"/>
                          <w:p w14:paraId="1911E458" w14:textId="77777777" w:rsidR="001B731F" w:rsidRDefault="001B731F" w:rsidP="009061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AD9939" id="Rectangle 2" o:spid="_x0000_s1029" style="width:227.45pt;height: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" strokecolor="#bfbfbf [2412]">
                <v:textbox>
                  <w:txbxContent>
                    <w:p w14:paraId="33171F20" w14:textId="77777777" w:rsidR="001B731F" w:rsidRDefault="001B731F" w:rsidP="0090613C"/>
                    <w:p w14:paraId="1911E458" w14:textId="77777777" w:rsidR="001B731F" w:rsidRDefault="001B731F" w:rsidP="0090613C"/>
                  </w:txbxContent>
                </v:textbox>
                <w10:anchorlock/>
              </v:rect>
            </w:pict>
          </mc:Fallback>
        </mc:AlternateContent>
      </w:r>
    </w:p>
    <w:p w14:paraId="009D7EC5" w14:textId="77777777" w:rsidR="00295888" w:rsidRDefault="00295888" w:rsidP="00142CA1"/>
    <w:p w14:paraId="3514F980" w14:textId="77777777" w:rsidR="0090613C" w:rsidRDefault="0083499A" w:rsidP="00142CA1">
      <w:r>
        <w:t>Naam:</w:t>
      </w:r>
    </w:p>
    <w:p w14:paraId="00B4643E" w14:textId="77777777" w:rsidR="0083499A" w:rsidRPr="0083499A" w:rsidRDefault="0083499A" w:rsidP="00142CA1">
      <w:pPr>
        <w:rPr>
          <w:i/>
        </w:rPr>
      </w:pPr>
      <w:r w:rsidRPr="0083499A">
        <w:rPr>
          <w:i/>
        </w:rPr>
        <w:t>Functie</w:t>
      </w:r>
      <w:r>
        <w:rPr>
          <w:i/>
        </w:rPr>
        <w:t>:</w:t>
      </w:r>
    </w:p>
    <w:p w14:paraId="23765B1B" w14:textId="77777777" w:rsidR="0090613C" w:rsidRDefault="0090613C" w:rsidP="00142CA1"/>
    <w:p w14:paraId="0E91DBF7" w14:textId="77777777" w:rsidR="00567E41" w:rsidRDefault="00567E41" w:rsidP="00567E41">
      <w:r>
        <w:t>Bij deze aanvraag dient u de volgende bijlagen mee te sturen:</w:t>
      </w:r>
    </w:p>
    <w:p w14:paraId="73473404" w14:textId="0DF940B2" w:rsidR="00C33B4B" w:rsidRDefault="00C33B4B" w:rsidP="001B1C94">
      <w:pPr>
        <w:pStyle w:val="Lijstalinea"/>
        <w:numPr>
          <w:ilvl w:val="0"/>
          <w:numId w:val="4"/>
        </w:numPr>
      </w:pPr>
      <w:r>
        <w:t>Wijze van bepaling budgethouder</w:t>
      </w:r>
    </w:p>
    <w:p w14:paraId="0CB03C18" w14:textId="4B2B622A" w:rsidR="00567E41" w:rsidRDefault="001B1C94" w:rsidP="001B1C94">
      <w:pPr>
        <w:pStyle w:val="Lijstalinea"/>
        <w:numPr>
          <w:ilvl w:val="0"/>
          <w:numId w:val="4"/>
        </w:numPr>
      </w:pPr>
      <w:r w:rsidRPr="001F3F99">
        <w:t>Gespecificeerde begroting (</w:t>
      </w:r>
      <w:proofErr w:type="spellStart"/>
      <w:r w:rsidRPr="001F3F99">
        <w:t>pxq</w:t>
      </w:r>
      <w:proofErr w:type="spellEnd"/>
      <w:r w:rsidRPr="001F3F99">
        <w:t>)</w:t>
      </w:r>
      <w:r w:rsidR="00A41952">
        <w:t>, ook voor de aanvullende middelen voor 2023.</w:t>
      </w:r>
    </w:p>
    <w:p w14:paraId="5FFE2262" w14:textId="77777777" w:rsidR="00AB3CDB" w:rsidRPr="001F3F99" w:rsidRDefault="005C3B98" w:rsidP="00AB3CDB">
      <w:pPr>
        <w:pStyle w:val="Lijstalinea"/>
        <w:numPr>
          <w:ilvl w:val="0"/>
          <w:numId w:val="4"/>
        </w:numPr>
      </w:pPr>
      <w:r>
        <w:t xml:space="preserve">Bij eerste </w:t>
      </w:r>
      <w:r w:rsidR="00AB3CDB">
        <w:t xml:space="preserve">aanvraag: </w:t>
      </w:r>
      <w:r w:rsidR="00AB3CDB">
        <w:rPr>
          <w:szCs w:val="18"/>
        </w:rPr>
        <w:t>uittrek</w:t>
      </w:r>
      <w:r w:rsidR="004E0234">
        <w:rPr>
          <w:szCs w:val="18"/>
        </w:rPr>
        <w:t xml:space="preserve">sel van het KvK-register en </w:t>
      </w:r>
      <w:r w:rsidR="00AB3CDB">
        <w:rPr>
          <w:szCs w:val="18"/>
        </w:rPr>
        <w:t>kopie bankafschrift.</w:t>
      </w:r>
    </w:p>
    <w:p w14:paraId="3379F640" w14:textId="77777777" w:rsidR="00AB3CDB" w:rsidRPr="00AB3CDB" w:rsidRDefault="00AB3CDB" w:rsidP="00AB3CDB">
      <w:pPr>
        <w:pStyle w:val="Lijstalinea"/>
        <w:numPr>
          <w:ilvl w:val="0"/>
          <w:numId w:val="4"/>
        </w:numPr>
        <w:spacing w:line="240" w:lineRule="auto"/>
        <w:rPr>
          <w:color w:val="A6A6A6" w:themeColor="background1" w:themeShade="A6"/>
          <w:szCs w:val="18"/>
        </w:rPr>
      </w:pPr>
      <w:r>
        <w:rPr>
          <w:color w:val="A6A6A6" w:themeColor="background1" w:themeShade="A6"/>
          <w:szCs w:val="18"/>
        </w:rPr>
        <w:t>Overige v</w:t>
      </w:r>
      <w:r w:rsidRPr="00AB3CDB">
        <w:rPr>
          <w:color w:val="A6A6A6" w:themeColor="background1" w:themeShade="A6"/>
          <w:szCs w:val="18"/>
        </w:rPr>
        <w:t>oorbeelden van bijlagen zijn: projectplan, activiteitenplan, beleidsplan, etc.</w:t>
      </w:r>
    </w:p>
    <w:p w14:paraId="68E8B742" w14:textId="77777777" w:rsidR="00567E41" w:rsidRDefault="00567E41" w:rsidP="00567E41">
      <w:pPr>
        <w:spacing w:line="240" w:lineRule="auto"/>
        <w:rPr>
          <w:color w:val="A6A6A6" w:themeColor="background1" w:themeShade="A6"/>
          <w:szCs w:val="18"/>
        </w:rPr>
      </w:pPr>
    </w:p>
    <w:sectPr w:rsidR="00567E41" w:rsidSect="001B731F">
      <w:type w:val="continuous"/>
      <w:pgSz w:w="11907" w:h="16840" w:code="9"/>
      <w:pgMar w:top="2517" w:right="2268" w:bottom="340" w:left="2552" w:header="198" w:footer="210" w:gutter="0"/>
      <w:paperSrc w:first="9148" w:other="9148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0B01C" w14:textId="77777777" w:rsidR="00856BD6" w:rsidRDefault="00856BD6">
      <w:r>
        <w:separator/>
      </w:r>
    </w:p>
  </w:endnote>
  <w:endnote w:type="continuationSeparator" w:id="0">
    <w:p w14:paraId="2083E079" w14:textId="77777777" w:rsidR="00856BD6" w:rsidRDefault="0085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6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62"/>
      <w:gridCol w:w="1393"/>
    </w:tblGrid>
    <w:tr w:rsidR="001B731F" w14:paraId="49C941E6" w14:textId="77777777">
      <w:trPr>
        <w:trHeight w:hRule="exact" w:val="240"/>
      </w:trPr>
      <w:tc>
        <w:tcPr>
          <w:tcW w:w="6260" w:type="dxa"/>
          <w:shd w:val="clear" w:color="FFFFFF" w:fill="auto"/>
        </w:tcPr>
        <w:p w14:paraId="18D0F9C5" w14:textId="77777777" w:rsidR="001B731F" w:rsidRDefault="001B731F">
          <w:pPr>
            <w:pStyle w:val="Huisstijl-Paginanummering"/>
          </w:pPr>
          <w:r>
            <w:t xml:space="preserve">Pagina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E0234">
            <w:t>3</w:t>
          </w:r>
          <w:r>
            <w:fldChar w:fldCharType="end"/>
          </w:r>
          <w:r>
            <w:t xml:space="preserve"> van </w:t>
          </w:r>
          <w:r w:rsidR="00A41952">
            <w:fldChar w:fldCharType="begin"/>
          </w:r>
          <w:r w:rsidR="00A41952">
            <w:instrText xml:space="preserve"> NUMPAGES   \* MERGEFORMAT </w:instrText>
          </w:r>
          <w:r w:rsidR="00A41952">
            <w:fldChar w:fldCharType="separate"/>
          </w:r>
          <w:r w:rsidR="004E0234">
            <w:t>3</w:t>
          </w:r>
          <w:r w:rsidR="00A41952">
            <w:fldChar w:fldCharType="end"/>
          </w:r>
        </w:p>
      </w:tc>
      <w:tc>
        <w:tcPr>
          <w:tcW w:w="1392" w:type="dxa"/>
        </w:tcPr>
        <w:p w14:paraId="240AB4DD" w14:textId="77777777" w:rsidR="001B731F" w:rsidRDefault="001B731F">
          <w:pPr>
            <w:jc w:val="right"/>
          </w:pPr>
        </w:p>
      </w:tc>
    </w:tr>
  </w:tbl>
  <w:p w14:paraId="48F1F690" w14:textId="77777777" w:rsidR="001B731F" w:rsidRDefault="001B731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22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726"/>
      <w:gridCol w:w="1496"/>
    </w:tblGrid>
    <w:tr w:rsidR="001B731F" w14:paraId="11986851" w14:textId="77777777">
      <w:trPr>
        <w:trHeight w:hRule="exact" w:val="240"/>
      </w:trPr>
      <w:tc>
        <w:tcPr>
          <w:tcW w:w="6260" w:type="dxa"/>
          <w:shd w:val="clear" w:color="FFFFFF" w:fill="auto"/>
          <w:vAlign w:val="bottom"/>
        </w:tcPr>
        <w:p w14:paraId="031F6143" w14:textId="6170FA53" w:rsidR="001B731F" w:rsidRDefault="001B731F" w:rsidP="0077658A">
          <w:pPr>
            <w:pStyle w:val="Voettekst"/>
            <w:rPr>
              <w:sz w:val="13"/>
              <w:szCs w:val="13"/>
            </w:rPr>
          </w:pPr>
          <w:r w:rsidRPr="0077658A">
            <w:rPr>
              <w:sz w:val="13"/>
              <w:szCs w:val="13"/>
            </w:rPr>
            <w:t xml:space="preserve">Versiedatum: </w:t>
          </w:r>
          <w:r>
            <w:rPr>
              <w:sz w:val="13"/>
              <w:szCs w:val="13"/>
            </w:rPr>
            <w:t xml:space="preserve">1 </w:t>
          </w:r>
          <w:r w:rsidR="00E97AF2">
            <w:rPr>
              <w:sz w:val="13"/>
              <w:szCs w:val="13"/>
            </w:rPr>
            <w:t>juli 2023</w:t>
          </w:r>
        </w:p>
        <w:p w14:paraId="46402EA6" w14:textId="77777777" w:rsidR="00E97AF2" w:rsidRPr="0077658A" w:rsidRDefault="00E97AF2" w:rsidP="0077658A">
          <w:pPr>
            <w:pStyle w:val="Voettekst"/>
            <w:rPr>
              <w:sz w:val="13"/>
              <w:szCs w:val="13"/>
            </w:rPr>
          </w:pPr>
        </w:p>
        <w:p w14:paraId="65E2F1AC" w14:textId="77777777" w:rsidR="001B731F" w:rsidRDefault="001B731F"/>
      </w:tc>
      <w:tc>
        <w:tcPr>
          <w:tcW w:w="1392" w:type="dxa"/>
          <w:vAlign w:val="bottom"/>
        </w:tcPr>
        <w:p w14:paraId="4E5E4561" w14:textId="77777777" w:rsidR="001B731F" w:rsidRDefault="001B731F">
          <w:pPr>
            <w:pStyle w:val="Huisstijl-Paginanummering"/>
          </w:pPr>
          <w:r>
            <w:t xml:space="preserve">  Pagina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E0234">
            <w:t>7</w:t>
          </w:r>
          <w:r>
            <w:fldChar w:fldCharType="end"/>
          </w:r>
          <w:r>
            <w:t xml:space="preserve"> van </w:t>
          </w:r>
          <w:r w:rsidR="00A41952">
            <w:fldChar w:fldCharType="begin"/>
          </w:r>
          <w:r w:rsidR="00A41952">
            <w:instrText xml:space="preserve"> NUMPAGES   \* MERGEFORMAT </w:instrText>
          </w:r>
          <w:r w:rsidR="00A41952">
            <w:fldChar w:fldCharType="separate"/>
          </w:r>
          <w:r w:rsidR="004E0234">
            <w:t>7</w:t>
          </w:r>
          <w:r w:rsidR="00A41952">
            <w:fldChar w:fldCharType="end"/>
          </w:r>
        </w:p>
      </w:tc>
    </w:tr>
  </w:tbl>
  <w:p w14:paraId="1EE6A93E" w14:textId="77777777" w:rsidR="001B731F" w:rsidRDefault="001B731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0C5F4" w14:textId="5E5C17C1" w:rsidR="001B731F" w:rsidRPr="0077658A" w:rsidRDefault="001B731F">
    <w:pPr>
      <w:pStyle w:val="Voettekst"/>
      <w:rPr>
        <w:sz w:val="13"/>
        <w:szCs w:val="13"/>
      </w:rPr>
    </w:pPr>
    <w:r w:rsidRPr="0077658A">
      <w:rPr>
        <w:sz w:val="13"/>
        <w:szCs w:val="13"/>
      </w:rPr>
      <w:t xml:space="preserve">Versiedatum: </w:t>
    </w:r>
    <w:r>
      <w:rPr>
        <w:sz w:val="13"/>
        <w:szCs w:val="13"/>
      </w:rPr>
      <w:t>1</w:t>
    </w:r>
    <w:r w:rsidRPr="0077658A">
      <w:rPr>
        <w:sz w:val="13"/>
        <w:szCs w:val="13"/>
      </w:rPr>
      <w:t xml:space="preserve"> j</w:t>
    </w:r>
    <w:r>
      <w:rPr>
        <w:sz w:val="13"/>
        <w:szCs w:val="13"/>
      </w:rPr>
      <w:t>uli 20</w:t>
    </w:r>
    <w:r w:rsidR="00E97AF2">
      <w:rPr>
        <w:sz w:val="13"/>
        <w:szCs w:val="13"/>
      </w:rPr>
      <w:t>23</w:t>
    </w:r>
  </w:p>
  <w:p w14:paraId="0CA6D21F" w14:textId="77777777" w:rsidR="001B731F" w:rsidRDefault="001B731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FD3E" w14:textId="77777777" w:rsidR="00856BD6" w:rsidRDefault="00856BD6">
      <w:r>
        <w:separator/>
      </w:r>
    </w:p>
  </w:footnote>
  <w:footnote w:type="continuationSeparator" w:id="0">
    <w:p w14:paraId="35F748AF" w14:textId="77777777" w:rsidR="00856BD6" w:rsidRDefault="00856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73616" w14:textId="77777777" w:rsidR="001B731F" w:rsidRDefault="001B731F"/>
  <w:tbl>
    <w:tblPr>
      <w:tblW w:w="765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</w:tblGrid>
    <w:tr w:rsidR="001B731F" w14:paraId="17FC2D67" w14:textId="77777777">
      <w:trPr>
        <w:trHeight w:val="403"/>
      </w:trPr>
      <w:tc>
        <w:tcPr>
          <w:tcW w:w="7655" w:type="dxa"/>
        </w:tcPr>
        <w:p w14:paraId="7852B524" w14:textId="3F5BF359" w:rsidR="001B731F" w:rsidRDefault="001B731F">
          <w:pPr>
            <w:adjustRightInd w:val="0"/>
            <w:spacing w:line="180" w:lineRule="exact"/>
          </w:pPr>
          <w:r>
            <w:fldChar w:fldCharType="begin"/>
          </w:r>
          <w:r>
            <w:instrText xml:space="preserve"> DOCPROPERTY  Rubricering  \* MERGEFORMAT </w:instrText>
          </w:r>
          <w:r>
            <w:fldChar w:fldCharType="end"/>
          </w:r>
          <w:r>
            <w:t xml:space="preserve"> </w:t>
          </w:r>
          <w:r>
            <w:rPr>
              <w:rStyle w:val="Huisstijl-Koptekst"/>
            </w:rPr>
            <w:t xml:space="preserve">| </w:t>
          </w:r>
          <w:r>
            <w:fldChar w:fldCharType="begin"/>
          </w:r>
          <w:r>
            <w:instrText xml:space="preserve"> DOCPROPERTY  Status  \* MERGEFORMAT </w:instrText>
          </w:r>
          <w:r>
            <w:fldChar w:fldCharType="separate"/>
          </w:r>
          <w:r w:rsidR="00A41952">
            <w:rPr>
              <w:b/>
              <w:bCs/>
            </w:rPr>
            <w:t>Fout! Onbekende naam voor documenteigenschap.</w:t>
          </w:r>
          <w:r>
            <w:fldChar w:fldCharType="end"/>
          </w:r>
          <w:r>
            <w:rPr>
              <w:rStyle w:val="Huisstijl-Koptekst"/>
            </w:rPr>
            <w:t xml:space="preserve"> | </w:t>
          </w:r>
          <w:r>
            <w:fldChar w:fldCharType="begin"/>
          </w:r>
          <w:r>
            <w:instrText xml:space="preserve"> DOCPROPERTY  Titel  \* MERGEFORMAT </w:instrText>
          </w:r>
          <w:r>
            <w:fldChar w:fldCharType="separate"/>
          </w:r>
          <w:r w:rsidR="00A41952">
            <w:rPr>
              <w:b/>
              <w:bCs/>
            </w:rPr>
            <w:t>Fout! Onbekende naam voor documenteigenschap.</w:t>
          </w:r>
          <w:r>
            <w:fldChar w:fldCharType="end"/>
          </w:r>
          <w:r>
            <w:rPr>
              <w:rStyle w:val="Huisstijl-Koptekst"/>
            </w:rPr>
            <w:t xml:space="preserve"> | </w:t>
          </w:r>
          <w:r>
            <w:rPr>
              <w:rStyle w:val="Huisstijl-Koptekst"/>
            </w:rPr>
            <w:fldChar w:fldCharType="begin"/>
          </w:r>
          <w:r>
            <w:rPr>
              <w:rStyle w:val="Huisstijl-Koptekst"/>
            </w:rPr>
            <w:instrText xml:space="preserve"> DOCPROPERTY  Datum  \* MERGEFORMAT </w:instrText>
          </w:r>
          <w:r>
            <w:rPr>
              <w:rStyle w:val="Huisstijl-Koptekst"/>
            </w:rPr>
            <w:fldChar w:fldCharType="separate"/>
          </w:r>
          <w:r w:rsidR="00A41952">
            <w:rPr>
              <w:rStyle w:val="Huisstijl-Koptekst"/>
            </w:rPr>
            <w:t>23 oktober 2013</w:t>
          </w:r>
          <w:r>
            <w:rPr>
              <w:rStyle w:val="Huisstijl-Koptekst"/>
            </w:rPr>
            <w:fldChar w:fldCharType="end"/>
          </w:r>
        </w:p>
      </w:tc>
    </w:tr>
  </w:tbl>
  <w:p w14:paraId="40667DB1" w14:textId="77777777" w:rsidR="001B731F" w:rsidRDefault="001B731F"/>
  <w:p w14:paraId="36F0CEC3" w14:textId="77777777" w:rsidR="001B731F" w:rsidRDefault="001B731F"/>
  <w:p w14:paraId="4F38D20D" w14:textId="77777777" w:rsidR="001B731F" w:rsidRDefault="001B731F"/>
  <w:p w14:paraId="51DF13F0" w14:textId="77777777" w:rsidR="001B731F" w:rsidRDefault="001B731F"/>
  <w:p w14:paraId="760CC882" w14:textId="77777777" w:rsidR="001B731F" w:rsidRDefault="001B731F"/>
  <w:p w14:paraId="637519C3" w14:textId="77777777" w:rsidR="001B731F" w:rsidRDefault="001B731F"/>
  <w:p w14:paraId="1E6A3578" w14:textId="77777777" w:rsidR="001B731F" w:rsidRDefault="001B731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465F" w14:textId="77777777" w:rsidR="001B731F" w:rsidRDefault="001B731F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BC4D26" wp14:editId="0DE8974E">
              <wp:simplePos x="0" y="0"/>
              <wp:positionH relativeFrom="page">
                <wp:posOffset>1620520</wp:posOffset>
              </wp:positionH>
              <wp:positionV relativeFrom="page">
                <wp:posOffset>248285</wp:posOffset>
              </wp:positionV>
              <wp:extent cx="4959985" cy="269240"/>
              <wp:effectExtent l="10795" t="10160" r="10795" b="6350"/>
              <wp:wrapNone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985" cy="2692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9D382C6" w14:textId="7E612A07" w:rsidR="001B731F" w:rsidRPr="00BE2CD3" w:rsidRDefault="00A41952" w:rsidP="00BE2CD3">
                          <w:pPr>
                            <w:pStyle w:val="Huisstijl-koptekst0"/>
                          </w:pPr>
                          <w:r>
                            <w:fldChar w:fldCharType="begin"/>
                          </w:r>
                          <w:r>
                            <w:instrText xml:space="preserve"> DOCPROPERTY  Onderwerp  \* MERGEFORMAT </w:instrText>
                          </w:r>
                          <w:r>
                            <w:fldChar w:fldCharType="separate"/>
                          </w:r>
                          <w:r>
                            <w:t>Subsidieaanvraagformulier</w:t>
                          </w:r>
                          <w:r>
                            <w:fldChar w:fldCharType="end"/>
                          </w:r>
                          <w:r w:rsidR="001B731F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C4D26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0" type="#_x0000_t202" style="position:absolute;margin-left:127.6pt;margin-top:19.55pt;width:390.55pt;height:21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" filled="f" strokecolor="white [3212]">
              <v:textbox inset="0,0,0,0">
                <w:txbxContent>
                  <w:p w14:paraId="49D382C6" w14:textId="7E612A07" w:rsidR="001B731F" w:rsidRPr="00BE2CD3" w:rsidRDefault="00A41952" w:rsidP="00BE2CD3">
                    <w:pPr>
                      <w:pStyle w:val="Huisstijl-koptekst0"/>
                    </w:pPr>
                    <w:r>
                      <w:fldChar w:fldCharType="begin"/>
                    </w:r>
                    <w:r>
                      <w:instrText xml:space="preserve"> DOCPROPERTY  Onderwerp  \* MERGEFORMAT </w:instrText>
                    </w:r>
                    <w:r>
                      <w:fldChar w:fldCharType="separate"/>
                    </w:r>
                    <w:r>
                      <w:t>Subsidieaanvraagformulier</w:t>
                    </w:r>
                    <w:r>
                      <w:fldChar w:fldCharType="end"/>
                    </w:r>
                    <w:r w:rsidR="001B731F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8839763" w14:textId="77777777" w:rsidR="001B731F" w:rsidRDefault="001B73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F028" w14:textId="77777777" w:rsidR="001B731F" w:rsidRDefault="001B731F">
    <w:pPr>
      <w:pStyle w:val="Huisstijl-AfzendgegevenDienst"/>
      <w:framePr w:w="1984" w:h="12614" w:hRule="exact" w:hSpace="180" w:wrap="around" w:vAnchor="page" w:hAnchor="page" w:x="9327" w:y="3094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clear" w:color="FFFFFF" w:fill="auto"/>
    </w:pPr>
    <w:r w:rsidRPr="001E66B3">
      <w:t>Wonen, Bouwen en Integratie</w:t>
    </w:r>
  </w:p>
  <w:p w14:paraId="305B0A18" w14:textId="77777777" w:rsidR="001B731F" w:rsidRDefault="001B731F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F013F6A" wp14:editId="5DEA8233">
              <wp:simplePos x="0" y="0"/>
              <wp:positionH relativeFrom="page">
                <wp:posOffset>1619250</wp:posOffset>
              </wp:positionH>
              <wp:positionV relativeFrom="page">
                <wp:posOffset>3467100</wp:posOffset>
              </wp:positionV>
              <wp:extent cx="3581400" cy="2105025"/>
              <wp:effectExtent l="0" t="0" r="0" b="0"/>
              <wp:wrapNone/>
              <wp:docPr id="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2105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E173E7" w14:textId="77777777" w:rsidR="001B731F" w:rsidRDefault="001B731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13F6A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1" type="#_x0000_t202" style="position:absolute;margin-left:127.5pt;margin-top:273pt;width:282pt;height:16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" o:allowincell="f" filled="f" stroked="f">
              <v:textbox inset="0,0,0,0">
                <w:txbxContent>
                  <w:p w14:paraId="77E173E7" w14:textId="77777777" w:rsidR="001B731F" w:rsidRDefault="001B731F"/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91BD51" wp14:editId="5A187749">
              <wp:simplePos x="0" y="0"/>
              <wp:positionH relativeFrom="page">
                <wp:posOffset>1620520</wp:posOffset>
              </wp:positionH>
              <wp:positionV relativeFrom="page">
                <wp:posOffset>2707005</wp:posOffset>
              </wp:positionV>
              <wp:extent cx="3529330" cy="483870"/>
              <wp:effectExtent l="10795" t="11430" r="12700" b="9525"/>
              <wp:wrapNone/>
              <wp:docPr id="3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9330" cy="483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9245824" w14:textId="77777777" w:rsidR="00E97AF2" w:rsidRDefault="00E97AF2" w:rsidP="003A3FD8">
                          <w:pPr>
                            <w:pStyle w:val="Huisstijl-Titeldocument"/>
                            <w:rPr>
                              <w:sz w:val="32"/>
                            </w:rPr>
                          </w:pPr>
                          <w:r w:rsidRPr="00E97AF2">
                            <w:rPr>
                              <w:sz w:val="32"/>
                            </w:rPr>
                            <w:t xml:space="preserve">Aanvraag </w:t>
                          </w:r>
                        </w:p>
                        <w:p w14:paraId="3C49843D" w14:textId="5C1B94B2" w:rsidR="001B731F" w:rsidRPr="00CA1456" w:rsidRDefault="00C33B4B" w:rsidP="003A3FD8">
                          <w:pPr>
                            <w:pStyle w:val="Huisstijl-Titeldocumen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Specifieke uitkering regionale structuur NPLW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91BD51" id="Text Box 46" o:spid="_x0000_s1032" type="#_x0000_t202" style="position:absolute;margin-left:127.6pt;margin-top:213.15pt;width:277.9pt;height:38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" filled="f" strokecolor="white [3212]">
              <v:textbox inset="0,0,0,0">
                <w:txbxContent>
                  <w:p w14:paraId="29245824" w14:textId="77777777" w:rsidR="00E97AF2" w:rsidRDefault="00E97AF2" w:rsidP="003A3FD8">
                    <w:pPr>
                      <w:pStyle w:val="Huisstijl-Titeldocument"/>
                      <w:rPr>
                        <w:sz w:val="32"/>
                      </w:rPr>
                    </w:pPr>
                    <w:r w:rsidRPr="00E97AF2">
                      <w:rPr>
                        <w:sz w:val="32"/>
                      </w:rPr>
                      <w:t xml:space="preserve">Aanvraag </w:t>
                    </w:r>
                  </w:p>
                  <w:p w14:paraId="3C49843D" w14:textId="5C1B94B2" w:rsidR="001B731F" w:rsidRPr="00CA1456" w:rsidRDefault="00C33B4B" w:rsidP="003A3FD8">
                    <w:pPr>
                      <w:pStyle w:val="Huisstijl-Titeldocumen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Specifieke uitkering regionale structuur NPLW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A50176" wp14:editId="1035F2D2">
              <wp:simplePos x="0" y="0"/>
              <wp:positionH relativeFrom="page">
                <wp:posOffset>1620520</wp:posOffset>
              </wp:positionH>
              <wp:positionV relativeFrom="page">
                <wp:posOffset>2379980</wp:posOffset>
              </wp:positionV>
              <wp:extent cx="3529330" cy="212090"/>
              <wp:effectExtent l="10795" t="8255" r="12700" b="8255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9330" cy="2120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B94D692" w14:textId="77777777" w:rsidR="001B731F" w:rsidRPr="00C21C2D" w:rsidRDefault="001B731F" w:rsidP="00C21C2D">
                          <w:pPr>
                            <w:pStyle w:val="Huisstijl-Marking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A50176" id="Text Box 43" o:spid="_x0000_s1033" type="#_x0000_t202" style="position:absolute;margin-left:127.6pt;margin-top:187.4pt;width:277.9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" filled="f" strokecolor="white [3212]">
              <v:textbox inset="0,0,0,0">
                <w:txbxContent>
                  <w:p w14:paraId="4B94D692" w14:textId="77777777" w:rsidR="001B731F" w:rsidRPr="00C21C2D" w:rsidRDefault="001B731F" w:rsidP="00C21C2D">
                    <w:pPr>
                      <w:pStyle w:val="Huisstijl-Mark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0B12BF3" wp14:editId="27EFAB99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6725" cy="1581150"/>
          <wp:effectExtent l="19050" t="0" r="9525" b="0"/>
          <wp:wrapNone/>
          <wp:docPr id="40" name="Placeholder_Logo.png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 descr="Placeholder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581150"/>
                  </a:xfrm>
                  <a:prstGeom prst="rect">
                    <a:avLst/>
                  </a:prstGeom>
                  <a:noFill/>
                  <a:ln w="317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096C767" wp14:editId="236C8FF3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3625" cy="1581150"/>
          <wp:effectExtent l="19050" t="0" r="9525" b="0"/>
          <wp:wrapSquare wrapText="bothSides"/>
          <wp:docPr id="1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3625" cy="158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4C1"/>
      </v:shape>
    </w:pict>
  </w:numPicBullet>
  <w:abstractNum w:abstractNumId="0" w15:restartNumberingAfterBreak="0">
    <w:nsid w:val="09D434AC"/>
    <w:multiLevelType w:val="multilevel"/>
    <w:tmpl w:val="BAD28CEC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" w15:restartNumberingAfterBreak="0">
    <w:nsid w:val="0A4120A4"/>
    <w:multiLevelType w:val="hybridMultilevel"/>
    <w:tmpl w:val="D2DAB70C"/>
    <w:lvl w:ilvl="0" w:tplc="4EE62506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EAA"/>
    <w:multiLevelType w:val="multilevel"/>
    <w:tmpl w:val="A1C23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4" w15:restartNumberingAfterBreak="0">
    <w:nsid w:val="6DE64F88"/>
    <w:multiLevelType w:val="hybridMultilevel"/>
    <w:tmpl w:val="8B6420D6"/>
    <w:lvl w:ilvl="0" w:tplc="1C6A9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8743">
    <w:abstractNumId w:val="1"/>
  </w:num>
  <w:num w:numId="2" w16cid:durableId="616571192">
    <w:abstractNumId w:val="0"/>
  </w:num>
  <w:num w:numId="3" w16cid:durableId="1475826921">
    <w:abstractNumId w:val="3"/>
  </w:num>
  <w:num w:numId="4" w16cid:durableId="220949690">
    <w:abstractNumId w:val="4"/>
  </w:num>
  <w:num w:numId="5" w16cid:durableId="1681034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hdrShapeDefaults>
    <o:shapedefaults v:ext="edit" spidmax="716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A4"/>
    <w:rsid w:val="00015FCE"/>
    <w:rsid w:val="00033A6C"/>
    <w:rsid w:val="000352A1"/>
    <w:rsid w:val="00046CDB"/>
    <w:rsid w:val="00052481"/>
    <w:rsid w:val="00052E1D"/>
    <w:rsid w:val="0005420B"/>
    <w:rsid w:val="00081D2C"/>
    <w:rsid w:val="000930D6"/>
    <w:rsid w:val="000B3273"/>
    <w:rsid w:val="000D737F"/>
    <w:rsid w:val="00104C8E"/>
    <w:rsid w:val="00117BDA"/>
    <w:rsid w:val="00123D63"/>
    <w:rsid w:val="00134BFA"/>
    <w:rsid w:val="00142CA1"/>
    <w:rsid w:val="00195A60"/>
    <w:rsid w:val="001A06E9"/>
    <w:rsid w:val="001B1C94"/>
    <w:rsid w:val="001B731F"/>
    <w:rsid w:val="001B79BE"/>
    <w:rsid w:val="001D5719"/>
    <w:rsid w:val="001E66B3"/>
    <w:rsid w:val="001F3F99"/>
    <w:rsid w:val="001F46BE"/>
    <w:rsid w:val="00205763"/>
    <w:rsid w:val="00233B63"/>
    <w:rsid w:val="0024428A"/>
    <w:rsid w:val="00295888"/>
    <w:rsid w:val="002B0F85"/>
    <w:rsid w:val="002B1F29"/>
    <w:rsid w:val="002D0581"/>
    <w:rsid w:val="002D15EA"/>
    <w:rsid w:val="003051F0"/>
    <w:rsid w:val="003218B7"/>
    <w:rsid w:val="003236D9"/>
    <w:rsid w:val="0038156A"/>
    <w:rsid w:val="003876B3"/>
    <w:rsid w:val="003A33C0"/>
    <w:rsid w:val="003A3FD8"/>
    <w:rsid w:val="003A7BAE"/>
    <w:rsid w:val="003B5F92"/>
    <w:rsid w:val="003C369A"/>
    <w:rsid w:val="003D597D"/>
    <w:rsid w:val="0041772D"/>
    <w:rsid w:val="0044794A"/>
    <w:rsid w:val="00475851"/>
    <w:rsid w:val="00482352"/>
    <w:rsid w:val="00484E69"/>
    <w:rsid w:val="00496B78"/>
    <w:rsid w:val="004C05B2"/>
    <w:rsid w:val="004E0234"/>
    <w:rsid w:val="004F78FB"/>
    <w:rsid w:val="00522243"/>
    <w:rsid w:val="00545FEA"/>
    <w:rsid w:val="005658A9"/>
    <w:rsid w:val="00567E41"/>
    <w:rsid w:val="0057322C"/>
    <w:rsid w:val="005759CE"/>
    <w:rsid w:val="00594823"/>
    <w:rsid w:val="005B0B96"/>
    <w:rsid w:val="005C3B98"/>
    <w:rsid w:val="005C3E8D"/>
    <w:rsid w:val="005C512E"/>
    <w:rsid w:val="005F710F"/>
    <w:rsid w:val="00614247"/>
    <w:rsid w:val="0062250E"/>
    <w:rsid w:val="00634A36"/>
    <w:rsid w:val="00663C26"/>
    <w:rsid w:val="00665FA4"/>
    <w:rsid w:val="006B7D64"/>
    <w:rsid w:val="006E4E03"/>
    <w:rsid w:val="006E74AF"/>
    <w:rsid w:val="00706629"/>
    <w:rsid w:val="0070689E"/>
    <w:rsid w:val="0077658A"/>
    <w:rsid w:val="00785552"/>
    <w:rsid w:val="007C2AF4"/>
    <w:rsid w:val="007D54F4"/>
    <w:rsid w:val="007F05CC"/>
    <w:rsid w:val="007F1127"/>
    <w:rsid w:val="00801BBA"/>
    <w:rsid w:val="0083499A"/>
    <w:rsid w:val="00842931"/>
    <w:rsid w:val="00856BD6"/>
    <w:rsid w:val="008D344B"/>
    <w:rsid w:val="008D56B9"/>
    <w:rsid w:val="0090613C"/>
    <w:rsid w:val="00915FFB"/>
    <w:rsid w:val="00916038"/>
    <w:rsid w:val="00923AF0"/>
    <w:rsid w:val="00955FDF"/>
    <w:rsid w:val="00986514"/>
    <w:rsid w:val="009D0A1E"/>
    <w:rsid w:val="009D6163"/>
    <w:rsid w:val="009F3EB3"/>
    <w:rsid w:val="009F76AD"/>
    <w:rsid w:val="00A32AFB"/>
    <w:rsid w:val="00A41952"/>
    <w:rsid w:val="00A46322"/>
    <w:rsid w:val="00A4745C"/>
    <w:rsid w:val="00A5052F"/>
    <w:rsid w:val="00A71C6F"/>
    <w:rsid w:val="00A7543B"/>
    <w:rsid w:val="00A767AA"/>
    <w:rsid w:val="00AA144B"/>
    <w:rsid w:val="00AA2C1B"/>
    <w:rsid w:val="00AB3CDB"/>
    <w:rsid w:val="00B06E80"/>
    <w:rsid w:val="00B42CE4"/>
    <w:rsid w:val="00B66DA6"/>
    <w:rsid w:val="00BD730C"/>
    <w:rsid w:val="00BE2CD3"/>
    <w:rsid w:val="00BF118E"/>
    <w:rsid w:val="00BF42F8"/>
    <w:rsid w:val="00C21C2D"/>
    <w:rsid w:val="00C33B4B"/>
    <w:rsid w:val="00C509AC"/>
    <w:rsid w:val="00C9239D"/>
    <w:rsid w:val="00C96CDA"/>
    <w:rsid w:val="00CA1456"/>
    <w:rsid w:val="00CC5AE0"/>
    <w:rsid w:val="00CE302C"/>
    <w:rsid w:val="00CE437B"/>
    <w:rsid w:val="00D40006"/>
    <w:rsid w:val="00D43382"/>
    <w:rsid w:val="00D43ED2"/>
    <w:rsid w:val="00D44732"/>
    <w:rsid w:val="00D513BF"/>
    <w:rsid w:val="00D61152"/>
    <w:rsid w:val="00D70D31"/>
    <w:rsid w:val="00DC2EA1"/>
    <w:rsid w:val="00DE357E"/>
    <w:rsid w:val="00E0167C"/>
    <w:rsid w:val="00E03313"/>
    <w:rsid w:val="00E06A28"/>
    <w:rsid w:val="00E13318"/>
    <w:rsid w:val="00E255F6"/>
    <w:rsid w:val="00E2603A"/>
    <w:rsid w:val="00E863DC"/>
    <w:rsid w:val="00E87A0F"/>
    <w:rsid w:val="00E97AF2"/>
    <w:rsid w:val="00EB468A"/>
    <w:rsid w:val="00EB5877"/>
    <w:rsid w:val="00ED5865"/>
    <w:rsid w:val="00F737BA"/>
    <w:rsid w:val="00F76DD6"/>
    <w:rsid w:val="00F85BA6"/>
    <w:rsid w:val="00FA0F0D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2"/>
    </o:shapelayout>
  </w:shapeDefaults>
  <w:decimalSymbol w:val=","/>
  <w:listSeparator w:val=";"/>
  <w14:docId w14:val="213042DF"/>
  <w15:docId w15:val="{A478B270-B765-47D6-877C-69279CD5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0F0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FA0F0D"/>
    <w:pPr>
      <w:pageBreakBefore/>
      <w:widowControl w:val="0"/>
      <w:numPr>
        <w:numId w:val="2"/>
      </w:numPr>
      <w:spacing w:after="700" w:line="300" w:lineRule="atLeast"/>
      <w:ind w:left="-1162" w:firstLine="0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Kop2">
    <w:name w:val="heading 2"/>
    <w:basedOn w:val="Kop1"/>
    <w:next w:val="Standaard"/>
    <w:qFormat/>
    <w:rsid w:val="00FA0F0D"/>
    <w:pPr>
      <w:keepNext/>
      <w:pageBreakBefore w:val="0"/>
      <w:numPr>
        <w:ilvl w:val="1"/>
      </w:numPr>
      <w:spacing w:before="200" w:after="0"/>
      <w:ind w:left="-1162" w:firstLine="0"/>
      <w:outlineLvl w:val="1"/>
    </w:pPr>
    <w:rPr>
      <w:b/>
      <w:bCs w:val="0"/>
      <w:iCs/>
      <w:sz w:val="18"/>
      <w:szCs w:val="28"/>
    </w:rPr>
  </w:style>
  <w:style w:type="paragraph" w:styleId="Kop3">
    <w:name w:val="heading 3"/>
    <w:basedOn w:val="Kop1"/>
    <w:next w:val="Standaard"/>
    <w:qFormat/>
    <w:rsid w:val="00FA0F0D"/>
    <w:pPr>
      <w:keepNext/>
      <w:pageBreakBefore w:val="0"/>
      <w:numPr>
        <w:ilvl w:val="2"/>
      </w:numPr>
      <w:spacing w:before="240" w:after="0" w:line="240" w:lineRule="atLeast"/>
      <w:ind w:left="-1162" w:firstLine="0"/>
      <w:contextualSpacing w:val="0"/>
      <w:outlineLvl w:val="2"/>
    </w:pPr>
    <w:rPr>
      <w:bCs w:val="0"/>
      <w:i/>
      <w:sz w:val="18"/>
      <w:szCs w:val="26"/>
    </w:rPr>
  </w:style>
  <w:style w:type="paragraph" w:styleId="Kop4">
    <w:name w:val="heading 4"/>
    <w:basedOn w:val="Kop1"/>
    <w:next w:val="Standaard"/>
    <w:qFormat/>
    <w:rsid w:val="00FA0F0D"/>
    <w:pPr>
      <w:keepNext/>
      <w:pageBreakBefore w:val="0"/>
      <w:numPr>
        <w:ilvl w:val="3"/>
      </w:numPr>
      <w:tabs>
        <w:tab w:val="left" w:pos="0"/>
      </w:tabs>
      <w:spacing w:before="240" w:after="0" w:line="240" w:lineRule="atLeast"/>
      <w:ind w:left="-1162" w:firstLine="0"/>
      <w:contextualSpacing w:val="0"/>
      <w:outlineLvl w:val="3"/>
    </w:pPr>
    <w:rPr>
      <w:bCs w:val="0"/>
      <w:sz w:val="18"/>
      <w:szCs w:val="28"/>
    </w:rPr>
  </w:style>
  <w:style w:type="paragraph" w:styleId="Kop5">
    <w:name w:val="heading 5"/>
    <w:basedOn w:val="Standaard"/>
    <w:next w:val="Standaard"/>
    <w:qFormat/>
    <w:rsid w:val="00FA0F0D"/>
    <w:pPr>
      <w:numPr>
        <w:ilvl w:val="4"/>
        <w:numId w:val="2"/>
      </w:numPr>
      <w:tabs>
        <w:tab w:val="clear" w:pos="-152"/>
        <w:tab w:val="num" w:pos="0"/>
      </w:tabs>
      <w:spacing w:before="240" w:after="60"/>
      <w:ind w:left="-1162" w:firstLine="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FA0F0D"/>
    <w:pPr>
      <w:numPr>
        <w:ilvl w:val="5"/>
        <w:numId w:val="3"/>
      </w:numPr>
      <w:tabs>
        <w:tab w:val="clear" w:pos="532"/>
        <w:tab w:val="left" w:pos="0"/>
      </w:tabs>
      <w:spacing w:before="240" w:after="60"/>
      <w:ind w:left="-1162" w:firstLine="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FA0F0D"/>
    <w:pPr>
      <w:numPr>
        <w:ilvl w:val="6"/>
        <w:numId w:val="3"/>
      </w:numPr>
      <w:tabs>
        <w:tab w:val="clear" w:pos="676"/>
        <w:tab w:val="left" w:pos="0"/>
      </w:tabs>
      <w:spacing w:before="240" w:after="60"/>
      <w:ind w:left="-1162" w:firstLine="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FA0F0D"/>
    <w:pPr>
      <w:numPr>
        <w:ilvl w:val="7"/>
        <w:numId w:val="3"/>
      </w:numPr>
      <w:tabs>
        <w:tab w:val="clear" w:pos="820"/>
        <w:tab w:val="num" w:pos="0"/>
      </w:tabs>
      <w:spacing w:before="240" w:after="60"/>
      <w:ind w:left="-1162" w:firstLine="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FA0F0D"/>
    <w:pPr>
      <w:numPr>
        <w:ilvl w:val="8"/>
        <w:numId w:val="3"/>
      </w:numPr>
      <w:tabs>
        <w:tab w:val="clear" w:pos="964"/>
        <w:tab w:val="left" w:pos="0"/>
      </w:tabs>
      <w:spacing w:before="240" w:after="60"/>
      <w:ind w:left="-1162" w:firstLine="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jstnummeringChar">
    <w:name w:val="Lijstnummering Char"/>
    <w:basedOn w:val="Standaardalinea-lettertype"/>
    <w:link w:val="Lijstnummering"/>
    <w:rsid w:val="00FA0F0D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FA0F0D"/>
  </w:style>
  <w:style w:type="character" w:customStyle="1" w:styleId="Lijstnummering2Char">
    <w:name w:val="Lijstnummering 2 Char"/>
    <w:basedOn w:val="Standaardalinea-lettertype"/>
    <w:link w:val="Lijstnummering2"/>
    <w:rsid w:val="00FA0F0D"/>
    <w:rPr>
      <w:rFonts w:ascii="Verdana" w:hAnsi="Verdana"/>
      <w:sz w:val="18"/>
      <w:szCs w:val="24"/>
      <w:lang w:val="nl-NL" w:eastAsia="nl-NL" w:bidi="ar-SA"/>
    </w:rPr>
  </w:style>
  <w:style w:type="paragraph" w:styleId="Lijstnummering2">
    <w:name w:val="List Number 2"/>
    <w:basedOn w:val="Standaard"/>
    <w:link w:val="Lijstnummering2Char"/>
    <w:rsid w:val="00FA0F0D"/>
  </w:style>
  <w:style w:type="character" w:styleId="Eindnootmarkering">
    <w:name w:val="endnote reference"/>
    <w:basedOn w:val="Standaardalinea-lettertype"/>
    <w:semiHidden/>
    <w:rsid w:val="00FA0F0D"/>
    <w:rPr>
      <w:vertAlign w:val="superscript"/>
    </w:rPr>
  </w:style>
  <w:style w:type="paragraph" w:styleId="Eindnoottekst">
    <w:name w:val="endnote text"/>
    <w:basedOn w:val="Standaard"/>
    <w:semiHidden/>
    <w:rsid w:val="00FA0F0D"/>
    <w:rPr>
      <w:sz w:val="20"/>
      <w:szCs w:val="20"/>
    </w:rPr>
  </w:style>
  <w:style w:type="paragraph" w:customStyle="1" w:styleId="Huisstijl-Bijschrift">
    <w:name w:val="Huisstijl-Bijschrift"/>
    <w:basedOn w:val="Standaard"/>
    <w:next w:val="Standaard"/>
    <w:rsid w:val="00FA0F0D"/>
    <w:rPr>
      <w:i/>
    </w:rPr>
  </w:style>
  <w:style w:type="character" w:customStyle="1" w:styleId="Huisstijl-Koptekst">
    <w:name w:val="Huisstijl-Koptekst"/>
    <w:basedOn w:val="Standaardalinea-lettertype"/>
    <w:rsid w:val="00FA0F0D"/>
    <w:rPr>
      <w:rFonts w:ascii="Verdana" w:hAnsi="Verdana"/>
      <w:dstrike w:val="0"/>
      <w:sz w:val="13"/>
      <w:vertAlign w:val="baseline"/>
    </w:rPr>
  </w:style>
  <w:style w:type="paragraph" w:customStyle="1" w:styleId="Huisstijl-Paginanummering">
    <w:name w:val="Huisstijl-Paginanummering"/>
    <w:basedOn w:val="Standaard"/>
    <w:rsid w:val="00FA0F0D"/>
    <w:pPr>
      <w:spacing w:line="180" w:lineRule="exact"/>
    </w:pPr>
    <w:rPr>
      <w:noProof/>
      <w:sz w:val="13"/>
    </w:rPr>
  </w:style>
  <w:style w:type="table" w:customStyle="1" w:styleId="Huisstijl-Tabel">
    <w:name w:val="Huisstijl-Tabel"/>
    <w:basedOn w:val="Standaardtabel"/>
    <w:rsid w:val="00FA0F0D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Standaard"/>
    <w:next w:val="Standaard"/>
    <w:rsid w:val="00FA0F0D"/>
    <w:rPr>
      <w:b/>
      <w:sz w:val="14"/>
    </w:rPr>
  </w:style>
  <w:style w:type="paragraph" w:customStyle="1" w:styleId="Huisstijl-TabelTekst">
    <w:name w:val="Huisstijl-TabelTekst"/>
    <w:basedOn w:val="Huisstijl-TabelTitel"/>
    <w:rsid w:val="00FA0F0D"/>
    <w:rPr>
      <w:b w:val="0"/>
    </w:rPr>
  </w:style>
  <w:style w:type="character" w:styleId="Hyperlink">
    <w:name w:val="Hyperlink"/>
    <w:basedOn w:val="Standaardalinea-lettertype"/>
    <w:uiPriority w:val="99"/>
    <w:rsid w:val="00FA0F0D"/>
    <w:rPr>
      <w:rFonts w:ascii="Verdana" w:hAnsi="Verdana"/>
      <w:color w:val="000000"/>
      <w:u w:val="single"/>
    </w:rPr>
  </w:style>
  <w:style w:type="paragraph" w:styleId="Inhopg1">
    <w:name w:val="toc 1"/>
    <w:basedOn w:val="Standaard"/>
    <w:next w:val="Standaard"/>
    <w:uiPriority w:val="39"/>
    <w:rsid w:val="00FA0F0D"/>
    <w:pPr>
      <w:spacing w:before="240" w:after="120"/>
    </w:pPr>
    <w:rPr>
      <w:rFonts w:ascii="Times New Roman" w:hAnsi="Times New Roman"/>
      <w:b/>
      <w:bCs/>
      <w:sz w:val="20"/>
      <w:szCs w:val="20"/>
    </w:rPr>
  </w:style>
  <w:style w:type="paragraph" w:styleId="Inhopg2">
    <w:name w:val="toc 2"/>
    <w:basedOn w:val="Inhopg1"/>
    <w:next w:val="Standaard"/>
    <w:uiPriority w:val="39"/>
    <w:rsid w:val="00FA0F0D"/>
    <w:pPr>
      <w:spacing w:before="120" w:after="0"/>
      <w:ind w:left="180"/>
    </w:pPr>
    <w:rPr>
      <w:b w:val="0"/>
      <w:bCs w:val="0"/>
      <w:i/>
      <w:iCs/>
    </w:rPr>
  </w:style>
  <w:style w:type="paragraph" w:styleId="Inhopg3">
    <w:name w:val="toc 3"/>
    <w:basedOn w:val="Inhopg2"/>
    <w:next w:val="Standaard"/>
    <w:uiPriority w:val="39"/>
    <w:rsid w:val="00FA0F0D"/>
    <w:pPr>
      <w:spacing w:before="0"/>
      <w:ind w:left="360"/>
    </w:pPr>
    <w:rPr>
      <w:i w:val="0"/>
      <w:iCs w:val="0"/>
    </w:rPr>
  </w:style>
  <w:style w:type="paragraph" w:styleId="Inhopg4">
    <w:name w:val="toc 4"/>
    <w:basedOn w:val="Inhopg3"/>
    <w:next w:val="Standaard"/>
    <w:semiHidden/>
    <w:rsid w:val="00FA0F0D"/>
    <w:pPr>
      <w:ind w:left="540"/>
    </w:pPr>
  </w:style>
  <w:style w:type="paragraph" w:styleId="Inhopg5">
    <w:name w:val="toc 5"/>
    <w:basedOn w:val="Standaard"/>
    <w:next w:val="Standaard"/>
    <w:autoRedefine/>
    <w:semiHidden/>
    <w:rsid w:val="00FA0F0D"/>
    <w:pPr>
      <w:ind w:left="720"/>
    </w:pPr>
    <w:rPr>
      <w:rFonts w:ascii="Times New Roman" w:hAnsi="Times New Roman"/>
      <w:sz w:val="20"/>
      <w:szCs w:val="20"/>
    </w:rPr>
  </w:style>
  <w:style w:type="paragraph" w:customStyle="1" w:styleId="Kopzondernummering">
    <w:name w:val="Kop zonder nummering"/>
    <w:basedOn w:val="Standaard"/>
    <w:next w:val="Standaard"/>
    <w:rsid w:val="00FA0F0D"/>
    <w:pPr>
      <w:spacing w:after="700" w:line="300" w:lineRule="atLeast"/>
      <w:contextualSpacing/>
      <w:outlineLvl w:val="0"/>
    </w:pPr>
    <w:rPr>
      <w:sz w:val="24"/>
    </w:rPr>
  </w:style>
  <w:style w:type="paragraph" w:customStyle="1" w:styleId="Kop-Inhoudsopgave">
    <w:name w:val="Kop-Inhoudsopgave"/>
    <w:basedOn w:val="Kopzondernummering"/>
    <w:next w:val="Standaard"/>
    <w:rsid w:val="00FA0F0D"/>
  </w:style>
  <w:style w:type="paragraph" w:styleId="Koptekst">
    <w:name w:val="header"/>
    <w:basedOn w:val="Standaard"/>
    <w:rsid w:val="00FA0F0D"/>
    <w:pPr>
      <w:tabs>
        <w:tab w:val="center" w:pos="4536"/>
        <w:tab w:val="right" w:pos="9072"/>
      </w:tabs>
    </w:pPr>
  </w:style>
  <w:style w:type="paragraph" w:styleId="Lijstopsomteken">
    <w:name w:val="List Bullet"/>
    <w:basedOn w:val="Standaard"/>
    <w:rsid w:val="00FA0F0D"/>
    <w:pPr>
      <w:numPr>
        <w:numId w:val="1"/>
      </w:numPr>
      <w:tabs>
        <w:tab w:val="clear" w:pos="227"/>
        <w:tab w:val="num" w:pos="360"/>
      </w:tabs>
      <w:ind w:left="0" w:firstLine="0"/>
    </w:pPr>
    <w:rPr>
      <w:noProof/>
    </w:rPr>
  </w:style>
  <w:style w:type="paragraph" w:styleId="Lijstopsomteken2">
    <w:name w:val="List Bullet 2"/>
    <w:basedOn w:val="Standaard"/>
    <w:rsid w:val="00FA0F0D"/>
    <w:rPr>
      <w:noProof/>
    </w:rPr>
  </w:style>
  <w:style w:type="paragraph" w:styleId="Normaalweb">
    <w:name w:val="Normal (Web)"/>
    <w:basedOn w:val="Standaard"/>
    <w:rsid w:val="00FA0F0D"/>
  </w:style>
  <w:style w:type="paragraph" w:styleId="Ondertitel">
    <w:name w:val="Subtitle"/>
    <w:basedOn w:val="Standaard"/>
    <w:next w:val="Standaard"/>
    <w:qFormat/>
    <w:rsid w:val="00FA0F0D"/>
    <w:pPr>
      <w:spacing w:line="320" w:lineRule="atLeast"/>
      <w:outlineLvl w:val="1"/>
    </w:pPr>
    <w:rPr>
      <w:sz w:val="24"/>
    </w:rPr>
  </w:style>
  <w:style w:type="table" w:styleId="Tabelraster">
    <w:name w:val="Table Grid"/>
    <w:basedOn w:val="Standaardtabel"/>
    <w:uiPriority w:val="59"/>
    <w:rsid w:val="00FA0F0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qFormat/>
    <w:rsid w:val="00FA0F0D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character" w:styleId="Voetnootmarkering">
    <w:name w:val="footnote reference"/>
    <w:basedOn w:val="Standaardalinea-lettertype"/>
    <w:semiHidden/>
    <w:rsid w:val="00FA0F0D"/>
    <w:rPr>
      <w:vertAlign w:val="baseline"/>
    </w:rPr>
  </w:style>
  <w:style w:type="paragraph" w:styleId="Voetnoottekst">
    <w:name w:val="footnote text"/>
    <w:basedOn w:val="Standaard"/>
    <w:semiHidden/>
    <w:rsid w:val="00FA0F0D"/>
    <w:pPr>
      <w:tabs>
        <w:tab w:val="left" w:pos="600"/>
      </w:tabs>
      <w:spacing w:line="180" w:lineRule="atLeast"/>
      <w:ind w:left="240" w:hanging="240"/>
    </w:pPr>
    <w:rPr>
      <w:i/>
      <w:sz w:val="13"/>
      <w:szCs w:val="20"/>
    </w:rPr>
  </w:style>
  <w:style w:type="paragraph" w:styleId="Voettekst">
    <w:name w:val="footer"/>
    <w:basedOn w:val="Standaard"/>
    <w:link w:val="VoettekstChar"/>
    <w:uiPriority w:val="99"/>
    <w:rsid w:val="00FA0F0D"/>
    <w:pPr>
      <w:tabs>
        <w:tab w:val="center" w:pos="4536"/>
        <w:tab w:val="right" w:pos="9072"/>
      </w:tabs>
    </w:pPr>
  </w:style>
  <w:style w:type="paragraph" w:styleId="Inhopg6">
    <w:name w:val="toc 6"/>
    <w:basedOn w:val="Standaard"/>
    <w:next w:val="Standaard"/>
    <w:autoRedefine/>
    <w:semiHidden/>
    <w:rsid w:val="00FA0F0D"/>
    <w:pPr>
      <w:ind w:left="900"/>
    </w:pPr>
    <w:rPr>
      <w:rFonts w:ascii="Times New Roman" w:hAnsi="Times New Roman"/>
      <w:sz w:val="20"/>
      <w:szCs w:val="20"/>
    </w:rPr>
  </w:style>
  <w:style w:type="paragraph" w:styleId="Inhopg7">
    <w:name w:val="toc 7"/>
    <w:basedOn w:val="Standaard"/>
    <w:next w:val="Standaard"/>
    <w:autoRedefine/>
    <w:semiHidden/>
    <w:rsid w:val="00FA0F0D"/>
    <w:pPr>
      <w:ind w:left="1080"/>
    </w:pPr>
    <w:rPr>
      <w:rFonts w:ascii="Times New Roman" w:hAnsi="Times New Roman"/>
      <w:sz w:val="20"/>
      <w:szCs w:val="20"/>
    </w:rPr>
  </w:style>
  <w:style w:type="paragraph" w:styleId="Inhopg8">
    <w:name w:val="toc 8"/>
    <w:basedOn w:val="Standaard"/>
    <w:next w:val="Standaard"/>
    <w:autoRedefine/>
    <w:semiHidden/>
    <w:rsid w:val="00FA0F0D"/>
    <w:pPr>
      <w:ind w:left="1260"/>
    </w:pPr>
    <w:rPr>
      <w:rFonts w:ascii="Times New Roman" w:hAnsi="Times New Roman"/>
      <w:sz w:val="20"/>
      <w:szCs w:val="20"/>
    </w:rPr>
  </w:style>
  <w:style w:type="paragraph" w:styleId="Inhopg9">
    <w:name w:val="toc 9"/>
    <w:basedOn w:val="Standaard"/>
    <w:next w:val="Standaard"/>
    <w:autoRedefine/>
    <w:semiHidden/>
    <w:rsid w:val="00FA0F0D"/>
    <w:pPr>
      <w:ind w:left="1440"/>
    </w:pPr>
    <w:rPr>
      <w:rFonts w:ascii="Times New Roman" w:hAnsi="Times New Roman"/>
      <w:sz w:val="20"/>
      <w:szCs w:val="20"/>
    </w:rPr>
  </w:style>
  <w:style w:type="paragraph" w:customStyle="1" w:styleId="Huisstijl-koptekst0">
    <w:name w:val="Huisstijl - koptekst"/>
    <w:basedOn w:val="Standaard"/>
    <w:qFormat/>
    <w:rsid w:val="00FA0F0D"/>
    <w:pPr>
      <w:widowControl w:val="0"/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Datumenbetreft">
    <w:name w:val="Huisstijl - Datum en betreft"/>
    <w:basedOn w:val="Standaard"/>
    <w:rsid w:val="00FA0F0D"/>
    <w:pPr>
      <w:widowControl w:val="0"/>
      <w:tabs>
        <w:tab w:val="left" w:pos="1117"/>
      </w:tabs>
      <w:suppressAutoHyphens/>
      <w:autoSpaceDN w:val="0"/>
      <w:spacing w:line="240" w:lineRule="exact"/>
      <w:textAlignment w:val="baseline"/>
    </w:pPr>
    <w:rPr>
      <w:rFonts w:eastAsia="DejaVu Sans" w:cs="Lohit Hindi"/>
      <w:kern w:val="3"/>
      <w:lang w:eastAsia="zh-CN" w:bidi="hi-IN"/>
    </w:rPr>
  </w:style>
  <w:style w:type="character" w:customStyle="1" w:styleId="TitelChar">
    <w:name w:val="Titel Char"/>
    <w:basedOn w:val="Standaardalinea-lettertype"/>
    <w:link w:val="Titel"/>
    <w:rsid w:val="00FA0F0D"/>
    <w:rPr>
      <w:rFonts w:ascii="Verdana" w:hAnsi="Verdana" w:cs="Arial"/>
      <w:b/>
      <w:bCs/>
      <w:kern w:val="28"/>
      <w:sz w:val="24"/>
      <w:szCs w:val="32"/>
    </w:rPr>
  </w:style>
  <w:style w:type="paragraph" w:customStyle="1" w:styleId="Huisstijl-Afzendgegevenskop">
    <w:name w:val="Huisstijl - Afzendgegevens kop"/>
    <w:basedOn w:val="Standaard"/>
    <w:rsid w:val="00FA0F0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">
    <w:name w:val="Huisstijl - Afzendgegevens"/>
    <w:basedOn w:val="Standaard"/>
    <w:rsid w:val="00FA0F0D"/>
    <w:pPr>
      <w:widowControl w:val="0"/>
      <w:tabs>
        <w:tab w:val="left" w:pos="170"/>
      </w:tabs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AfzendgegevensW1">
    <w:name w:val="Huisstijl - Afzendgegevens W1"/>
    <w:basedOn w:val="Huisstijl-Afzendgegevens"/>
    <w:rsid w:val="00FA0F0D"/>
    <w:pPr>
      <w:spacing w:before="90"/>
    </w:pPr>
  </w:style>
  <w:style w:type="paragraph" w:customStyle="1" w:styleId="Huisstijl-ReferentiegegevenskopW1">
    <w:name w:val="Huisstijl - Referentiegegevens kop W1"/>
    <w:basedOn w:val="Standaard"/>
    <w:next w:val="Huisstijl-Referentiegegevens"/>
    <w:rsid w:val="00FA0F0D"/>
    <w:pPr>
      <w:widowControl w:val="0"/>
      <w:suppressAutoHyphens/>
      <w:autoSpaceDN w:val="0"/>
      <w:spacing w:before="9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Referentiegegevens">
    <w:name w:val="Huisstijl - Referentiegegevens"/>
    <w:basedOn w:val="Standaard"/>
    <w:rsid w:val="00FA0F0D"/>
    <w:pPr>
      <w:widowControl w:val="0"/>
      <w:suppressAutoHyphens/>
      <w:autoSpaceDN w:val="0"/>
      <w:spacing w:line="180" w:lineRule="exact"/>
      <w:textAlignment w:val="baseline"/>
    </w:pPr>
    <w:rPr>
      <w:rFonts w:eastAsia="DejaVu Sans" w:cs="Lohit Hindi"/>
      <w:kern w:val="3"/>
      <w:sz w:val="13"/>
      <w:lang w:eastAsia="zh-CN" w:bidi="hi-IN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FA0F0D"/>
    <w:pPr>
      <w:widowControl w:val="0"/>
      <w:suppressAutoHyphens/>
      <w:autoSpaceDN w:val="0"/>
      <w:spacing w:before="270" w:line="180" w:lineRule="exact"/>
      <w:textAlignment w:val="baseline"/>
    </w:pPr>
    <w:rPr>
      <w:rFonts w:eastAsia="DejaVu Sans" w:cs="Lohit Hindi"/>
      <w:b/>
      <w:kern w:val="3"/>
      <w:sz w:val="13"/>
      <w:lang w:eastAsia="zh-CN" w:bidi="hi-IN"/>
    </w:rPr>
  </w:style>
  <w:style w:type="paragraph" w:customStyle="1" w:styleId="Huisstijl-AfzendgegevenskopW1">
    <w:name w:val="Huisstijl - Afzendgegevens kop W1"/>
    <w:basedOn w:val="Huisstijl-Afzendgegevenskop"/>
    <w:qFormat/>
    <w:rsid w:val="00FA0F0D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FA0F0D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FA0F0D"/>
    <w:pPr>
      <w:tabs>
        <w:tab w:val="clear" w:pos="170"/>
        <w:tab w:val="left" w:pos="482"/>
      </w:tabs>
    </w:pPr>
  </w:style>
  <w:style w:type="paragraph" w:customStyle="1" w:styleId="Huisstijl-AfzendgegevenDienst">
    <w:name w:val="Huisstijl - Afzendgegeven Dienst"/>
    <w:basedOn w:val="Huisstijl-Afzendgegevenskop"/>
    <w:qFormat/>
    <w:rsid w:val="00FA0F0D"/>
    <w:rPr>
      <w:color w:val="FFFFFF" w:themeColor="background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A0F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0F0D"/>
    <w:rPr>
      <w:rFonts w:ascii="Tahoma" w:hAnsi="Tahoma" w:cs="Tahoma"/>
      <w:sz w:val="16"/>
      <w:szCs w:val="16"/>
    </w:rPr>
  </w:style>
  <w:style w:type="paragraph" w:customStyle="1" w:styleId="Huisstijl-Marking">
    <w:name w:val="Huisstijl - Marking"/>
    <w:basedOn w:val="Standaard"/>
    <w:link w:val="Huisstijl-MarkingChar"/>
    <w:qFormat/>
    <w:rsid w:val="00C21C2D"/>
    <w:rPr>
      <w:b/>
      <w:smallCaps/>
      <w:sz w:val="13"/>
    </w:rPr>
  </w:style>
  <w:style w:type="paragraph" w:customStyle="1" w:styleId="Huistijl-Refgegevensscheidingsstreep">
    <w:name w:val="Huistijl - Ref. gegevens scheidingsstreep"/>
    <w:basedOn w:val="Huisstijl-Marking"/>
    <w:link w:val="Huistijl-RefgegevensscheidingsstreepChar"/>
    <w:qFormat/>
    <w:rsid w:val="00BF118E"/>
    <w:rPr>
      <w:b w:val="0"/>
    </w:rPr>
  </w:style>
  <w:style w:type="character" w:customStyle="1" w:styleId="Huisstijl-MarkingChar">
    <w:name w:val="Huisstijl - Marking Char"/>
    <w:basedOn w:val="Standaardalinea-lettertype"/>
    <w:link w:val="Huisstijl-Marking"/>
    <w:rsid w:val="00BF118E"/>
    <w:rPr>
      <w:rFonts w:ascii="Verdana" w:hAnsi="Verdana"/>
      <w:b/>
      <w:smallCaps/>
      <w:sz w:val="13"/>
      <w:szCs w:val="24"/>
    </w:rPr>
  </w:style>
  <w:style w:type="character" w:customStyle="1" w:styleId="Huistijl-RefgegevensscheidingsstreepChar">
    <w:name w:val="Huistijl - Ref. gegevens scheidingsstreep Char"/>
    <w:basedOn w:val="Huisstijl-MarkingChar"/>
    <w:link w:val="Huistijl-Refgegevensscheidingsstreep"/>
    <w:rsid w:val="00BF118E"/>
    <w:rPr>
      <w:rFonts w:ascii="Verdana" w:hAnsi="Verdana"/>
      <w:b/>
      <w:smallCaps/>
      <w:sz w:val="13"/>
      <w:szCs w:val="24"/>
    </w:rPr>
  </w:style>
  <w:style w:type="paragraph" w:customStyle="1" w:styleId="Huisstijl-Titeldocument">
    <w:name w:val="Huisstijl - Titel document"/>
    <w:basedOn w:val="Standaard"/>
    <w:qFormat/>
    <w:rsid w:val="003A3FD8"/>
    <w:rPr>
      <w:sz w:val="24"/>
    </w:rPr>
  </w:style>
  <w:style w:type="table" w:styleId="Gemiddeldelijst1-accent1">
    <w:name w:val="Medium List 1 Accent 1"/>
    <w:basedOn w:val="Standaardtabel"/>
    <w:uiPriority w:val="65"/>
    <w:rsid w:val="00665FA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665FA4"/>
    <w:rPr>
      <w:color w:val="808080"/>
    </w:rPr>
  </w:style>
  <w:style w:type="paragraph" w:styleId="Lijstalinea">
    <w:name w:val="List Paragraph"/>
    <w:basedOn w:val="Standaard"/>
    <w:uiPriority w:val="34"/>
    <w:qFormat/>
    <w:rsid w:val="00475851"/>
    <w:pPr>
      <w:ind w:left="720"/>
      <w:contextualSpacing/>
    </w:pPr>
  </w:style>
  <w:style w:type="paragraph" w:customStyle="1" w:styleId="Default">
    <w:name w:val="Default"/>
    <w:rsid w:val="0059482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331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331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3318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33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3318"/>
    <w:rPr>
      <w:rFonts w:ascii="Verdana" w:hAnsi="Verdana"/>
      <w:b/>
      <w:bCs/>
    </w:rPr>
  </w:style>
  <w:style w:type="character" w:customStyle="1" w:styleId="VoettekstChar">
    <w:name w:val="Voettekst Char"/>
    <w:basedOn w:val="Standaardalinea-lettertype"/>
    <w:link w:val="Voettekst"/>
    <w:uiPriority w:val="99"/>
    <w:rsid w:val="0077658A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sS\AppData\Local\Microsoft\Windows\Temporary%20Internet%20Files\Low\Content.IE5\1YLO9V7U\DocGen_Rapport_nl_NL%5b1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E0C59EFE354D5F912856CC66ED10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31EAF4-059D-4CF5-88CC-EB502EC162F5}"/>
      </w:docPartPr>
      <w:docPartBody>
        <w:p w:rsidR="003A2511" w:rsidRDefault="006D569A" w:rsidP="006D569A">
          <w:pPr>
            <w:pStyle w:val="89E0C59EFE354D5F912856CC66ED107E36"/>
          </w:pPr>
          <w:r>
            <w:rPr>
              <w:rStyle w:val="Tekstvantijdelijkeaanduiding"/>
            </w:rPr>
            <w:t>Naam organisatie</w:t>
          </w:r>
        </w:p>
      </w:docPartBody>
    </w:docPart>
    <w:docPart>
      <w:docPartPr>
        <w:name w:val="FA8023111FB34F248C68CE3B9DA5C7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B47F64-0FAF-4EB3-AD34-FE3CFABC8427}"/>
      </w:docPartPr>
      <w:docPartBody>
        <w:p w:rsidR="003A2511" w:rsidRDefault="006D569A" w:rsidP="006D569A">
          <w:pPr>
            <w:pStyle w:val="FA8023111FB34F248C68CE3B9DA5C77836"/>
          </w:pPr>
          <w:r>
            <w:rPr>
              <w:rStyle w:val="Tekstvantijdelijkeaanduiding"/>
            </w:rPr>
            <w:t>Rechtsvorm</w:t>
          </w:r>
        </w:p>
      </w:docPartBody>
    </w:docPart>
    <w:docPart>
      <w:docPartPr>
        <w:name w:val="F1B24DA9002640A190C1D1EC597FB5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B51CDD-B825-4C6F-BD22-558D09822D43}"/>
      </w:docPartPr>
      <w:docPartBody>
        <w:p w:rsidR="003A2511" w:rsidRDefault="006D569A" w:rsidP="006D569A">
          <w:pPr>
            <w:pStyle w:val="F1B24DA9002640A190C1D1EC597FB50D34"/>
          </w:pPr>
          <w:r>
            <w:rPr>
              <w:rStyle w:val="Tekstvantijdelijkeaanduiding"/>
            </w:rPr>
            <w:t>Kvk-nummer</w:t>
          </w:r>
        </w:p>
      </w:docPartBody>
    </w:docPart>
    <w:docPart>
      <w:docPartPr>
        <w:name w:val="2203956FE58D41BA98D9816CB1B39E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235550-C8AD-4195-A0BB-092A0687F331}"/>
      </w:docPartPr>
      <w:docPartBody>
        <w:p w:rsidR="003A2511" w:rsidRDefault="006D569A" w:rsidP="006D569A">
          <w:pPr>
            <w:pStyle w:val="2203956FE58D41BA98D9816CB1B39EA334"/>
          </w:pPr>
          <w:r>
            <w:rPr>
              <w:rStyle w:val="Tekstvantijdelijkeaanduiding"/>
            </w:rPr>
            <w:t>BTW-nummer</w:t>
          </w:r>
        </w:p>
      </w:docPartBody>
    </w:docPart>
    <w:docPart>
      <w:docPartPr>
        <w:name w:val="94A8D791FD474FE89A742118060740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7F40CE-79F8-4E71-8A27-050D03719F61}"/>
      </w:docPartPr>
      <w:docPartBody>
        <w:p w:rsidR="003A2511" w:rsidRDefault="006D569A" w:rsidP="006D569A">
          <w:pPr>
            <w:pStyle w:val="94A8D791FD474FE89A7421180607401834"/>
          </w:pPr>
          <w:r>
            <w:rPr>
              <w:rStyle w:val="Tekstvantijdelijkeaanduiding"/>
            </w:rPr>
            <w:t>IBAN-nummer</w:t>
          </w:r>
        </w:p>
      </w:docPartBody>
    </w:docPart>
    <w:docPart>
      <w:docPartPr>
        <w:name w:val="7CFDC126E35E4D0C9785F5B5427F61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73173D-C53E-42D8-88EA-F8335940887D}"/>
      </w:docPartPr>
      <w:docPartBody>
        <w:p w:rsidR="003A2511" w:rsidRDefault="006D569A" w:rsidP="006D569A">
          <w:pPr>
            <w:pStyle w:val="7CFDC126E35E4D0C9785F5B5427F615434"/>
          </w:pPr>
          <w:r>
            <w:rPr>
              <w:rStyle w:val="Tekstvantijdelijkeaanduiding"/>
            </w:rPr>
            <w:t>Straat + Huisnummer</w:t>
          </w:r>
        </w:p>
      </w:docPartBody>
    </w:docPart>
    <w:docPart>
      <w:docPartPr>
        <w:name w:val="61BC19B1B54844749F81EFCF10138A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4B96CA-0F74-43A8-8E5D-9A785F422847}"/>
      </w:docPartPr>
      <w:docPartBody>
        <w:p w:rsidR="003A2511" w:rsidRDefault="006D569A" w:rsidP="006D569A">
          <w:pPr>
            <w:pStyle w:val="61BC19B1B54844749F81EFCF10138AFB33"/>
          </w:pPr>
          <w:r>
            <w:rPr>
              <w:rStyle w:val="Tekstvantijdelijkeaanduiding"/>
            </w:rPr>
            <w:t>Postcode + Plaats</w:t>
          </w:r>
        </w:p>
      </w:docPartBody>
    </w:docPart>
    <w:docPart>
      <w:docPartPr>
        <w:name w:val="8661557F17E844CCA3CB00A7509A2EC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B43C5-6C62-4DF8-AB8D-90349E2308A7}"/>
      </w:docPartPr>
      <w:docPartBody>
        <w:p w:rsidR="003D1982" w:rsidRDefault="006D569A" w:rsidP="006D569A">
          <w:pPr>
            <w:pStyle w:val="8661557F17E844CCA3CB00A7509A2ECD29"/>
          </w:pPr>
          <w:r>
            <w:rPr>
              <w:rStyle w:val="Tekstvantijdelijkeaanduiding"/>
            </w:rPr>
            <w:t>Postcode + Plaats</w:t>
          </w:r>
        </w:p>
      </w:docPartBody>
    </w:docPart>
    <w:docPart>
      <w:docPartPr>
        <w:name w:val="0578DDFC2C7F44AFBA3B320380DCD0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F1BEFB-7CEB-43FA-AB9F-94CE4C51C132}"/>
      </w:docPartPr>
      <w:docPartBody>
        <w:p w:rsidR="003D1982" w:rsidRDefault="006D569A" w:rsidP="006D569A">
          <w:pPr>
            <w:pStyle w:val="0578DDFC2C7F44AFBA3B320380DCD0E427"/>
          </w:pPr>
          <w:r>
            <w:rPr>
              <w:rStyle w:val="Tekstvantijdelijkeaanduiding"/>
            </w:rPr>
            <w:t>Straat + Huisnummer</w:t>
          </w:r>
        </w:p>
      </w:docPartBody>
    </w:docPart>
    <w:docPart>
      <w:docPartPr>
        <w:name w:val="8F81308622984FC6B15E1D4E3693C7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B12499-3A3B-4285-83BE-1CC672613DAF}"/>
      </w:docPartPr>
      <w:docPartBody>
        <w:p w:rsidR="003D1982" w:rsidRDefault="006D569A" w:rsidP="006D569A">
          <w:pPr>
            <w:pStyle w:val="8F81308622984FC6B15E1D4E3693C7E613"/>
          </w:pPr>
          <w:r>
            <w:rPr>
              <w:rStyle w:val="Tekstvantijdelijkeaanduiding"/>
            </w:rPr>
            <w:t>Vul bedrag in.</w:t>
          </w:r>
        </w:p>
      </w:docPartBody>
    </w:docPart>
    <w:docPart>
      <w:docPartPr>
        <w:name w:val="305CF6A2F51B4A51AEE62A04848D41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19D640-098D-4FC2-9C73-AD07498A5DD4}"/>
      </w:docPartPr>
      <w:docPartBody>
        <w:p w:rsidR="003D1982" w:rsidRDefault="006D569A" w:rsidP="006D569A">
          <w:pPr>
            <w:pStyle w:val="305CF6A2F51B4A51AEE62A04848D41236"/>
          </w:pPr>
          <w:r>
            <w:rPr>
              <w:rStyle w:val="Tekstvantijdelijkeaanduiding"/>
            </w:rPr>
            <w:t>Vul hier datum in</w:t>
          </w:r>
          <w:r w:rsidRPr="006721A4">
            <w:rPr>
              <w:rStyle w:val="Tekstvantijdelijkeaanduiding"/>
            </w:rPr>
            <w:t>.</w:t>
          </w:r>
        </w:p>
      </w:docPartBody>
    </w:docPart>
    <w:docPart>
      <w:docPartPr>
        <w:name w:val="AEB7F46CE628419EA481401C5E2ACE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8F3FB0-42E0-4C4A-ADD1-DA70ED5A1A59}"/>
      </w:docPartPr>
      <w:docPartBody>
        <w:p w:rsidR="003D1982" w:rsidRDefault="006D569A" w:rsidP="006D569A">
          <w:pPr>
            <w:pStyle w:val="AEB7F46CE628419EA481401C5E2ACE915"/>
          </w:pPr>
          <w:r>
            <w:rPr>
              <w:rStyle w:val="Tekstvantijdelijkeaanduiding"/>
            </w:rPr>
            <w:t>Vul hier plaats in</w:t>
          </w:r>
          <w:r w:rsidRPr="006721A4">
            <w:rPr>
              <w:rStyle w:val="Tekstvantijdelijkeaanduiding"/>
            </w:rPr>
            <w:t>.</w:t>
          </w:r>
        </w:p>
      </w:docPartBody>
    </w:docPart>
    <w:docPart>
      <w:docPartPr>
        <w:name w:val="6AE6642B5482424C9EA7823AD469E6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A08803-8EF6-4727-9764-000E5CB0CEF1}"/>
      </w:docPartPr>
      <w:docPartBody>
        <w:p w:rsidR="00C07153" w:rsidRDefault="006D569A" w:rsidP="006D569A">
          <w:pPr>
            <w:pStyle w:val="6AE6642B5482424C9EA7823AD469E63D5"/>
          </w:pPr>
          <w:r>
            <w:rPr>
              <w:rStyle w:val="Tekstvantijdelijkeaanduiding"/>
            </w:rPr>
            <w:t>Naam</w:t>
          </w:r>
        </w:p>
      </w:docPartBody>
    </w:docPart>
    <w:docPart>
      <w:docPartPr>
        <w:name w:val="BC7A32216A204DA184D1C7E0B9BC19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CDE104-C019-4826-B753-CF81F17762CC}"/>
      </w:docPartPr>
      <w:docPartBody>
        <w:p w:rsidR="00C07153" w:rsidRDefault="006D569A" w:rsidP="006D569A">
          <w:pPr>
            <w:pStyle w:val="BC7A32216A204DA184D1C7E0B9BC19DF5"/>
          </w:pPr>
          <w:r>
            <w:rPr>
              <w:rStyle w:val="Tekstvantijdelijkeaanduiding"/>
            </w:rPr>
            <w:t>Telefoonnummer</w:t>
          </w:r>
        </w:p>
      </w:docPartBody>
    </w:docPart>
    <w:docPart>
      <w:docPartPr>
        <w:name w:val="D72C2F666A464CDCA6841B9A510D63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3D63E9-51B7-4BE8-B0E9-FBAE25003157}"/>
      </w:docPartPr>
      <w:docPartBody>
        <w:p w:rsidR="00C07153" w:rsidRDefault="006D569A" w:rsidP="006D569A">
          <w:pPr>
            <w:pStyle w:val="D72C2F666A464CDCA6841B9A510D63A85"/>
          </w:pPr>
          <w:r>
            <w:rPr>
              <w:rStyle w:val="Tekstvantijdelijkeaanduiding"/>
            </w:rPr>
            <w:t>E-mailadres</w:t>
          </w:r>
        </w:p>
      </w:docPartBody>
    </w:docPart>
    <w:docPart>
      <w:docPartPr>
        <w:name w:val="01153A781DF94C049A6E588F96C55D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59CE91-0EEC-4A0C-BFD9-3E90D591A783}"/>
      </w:docPartPr>
      <w:docPartBody>
        <w:p w:rsidR="008E4BCA" w:rsidRDefault="006D569A" w:rsidP="006D569A">
          <w:pPr>
            <w:pStyle w:val="01153A781DF94C049A6E588F96C55D952"/>
          </w:pPr>
          <w:r>
            <w:rPr>
              <w:rStyle w:val="Tekstvantijdelijkeaanduiding"/>
            </w:rPr>
            <w:t>Startdatum</w:t>
          </w:r>
        </w:p>
      </w:docPartBody>
    </w:docPart>
    <w:docPart>
      <w:docPartPr>
        <w:name w:val="C2F523E2D0F148718EF55B26225E27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F8CAA9-42AF-44E5-AFCC-2447586D7914}"/>
      </w:docPartPr>
      <w:docPartBody>
        <w:p w:rsidR="008E4BCA" w:rsidRDefault="006D569A" w:rsidP="006D569A">
          <w:pPr>
            <w:pStyle w:val="C2F523E2D0F148718EF55B26225E27272"/>
          </w:pPr>
          <w:r>
            <w:rPr>
              <w:rStyle w:val="Tekstvantijdelijkeaanduiding"/>
            </w:rPr>
            <w:t>Einddatum</w:t>
          </w:r>
        </w:p>
      </w:docPartBody>
    </w:docPart>
    <w:docPart>
      <w:docPartPr>
        <w:name w:val="DA78994788634AF8BDD74439C40D44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1B5C61-36C0-4314-A0F0-70D3E0C611DB}"/>
      </w:docPartPr>
      <w:docPartBody>
        <w:p w:rsidR="00660B5B" w:rsidRDefault="006D569A" w:rsidP="006D569A">
          <w:pPr>
            <w:pStyle w:val="DA78994788634AF8BDD74439C40D44701"/>
          </w:pPr>
          <w:r>
            <w:rPr>
              <w:rStyle w:val="Tekstvantijdelijkeaanduiding"/>
            </w:rPr>
            <w:t>Maak uw keuze</w:t>
          </w:r>
          <w:r w:rsidRPr="006721A4">
            <w:rPr>
              <w:rStyle w:val="Tekstvantijdelijkeaanduiding"/>
            </w:rPr>
            <w:t>.</w:t>
          </w:r>
        </w:p>
      </w:docPartBody>
    </w:docPart>
    <w:docPart>
      <w:docPartPr>
        <w:name w:val="DEECF572FFCD4B069CF87865EC430A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EEE84F-1845-4F44-87C8-BB12E2530297}"/>
      </w:docPartPr>
      <w:docPartBody>
        <w:p w:rsidR="00970C62" w:rsidRDefault="006D569A" w:rsidP="006D569A">
          <w:pPr>
            <w:pStyle w:val="DEECF572FFCD4B069CF87865EC430A7E1"/>
          </w:pPr>
          <w:r>
            <w:rPr>
              <w:rStyle w:val="Tekstvantijdelijkeaanduiding"/>
            </w:rPr>
            <w:t>Maak uw keuze</w:t>
          </w:r>
          <w:r w:rsidRPr="006721A4">
            <w:rPr>
              <w:rStyle w:val="Tekstvantijdelijkeaanduiding"/>
            </w:rPr>
            <w:t>.</w:t>
          </w:r>
        </w:p>
      </w:docPartBody>
    </w:docPart>
    <w:docPart>
      <w:docPartPr>
        <w:name w:val="2BE63FD99DC4409FB0DB1A53EC7884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10935E-6634-4593-94A7-DD65F47EFCAF}"/>
      </w:docPartPr>
      <w:docPartBody>
        <w:p w:rsidR="00070E60" w:rsidRDefault="00ED48AE" w:rsidP="00ED48AE">
          <w:pPr>
            <w:pStyle w:val="2BE63FD99DC4409FB0DB1A53EC7884E3"/>
          </w:pPr>
          <w:r>
            <w:rPr>
              <w:rStyle w:val="Tekstvantijdelijkeaanduiding"/>
            </w:rPr>
            <w:t>Naam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7A3"/>
    <w:rsid w:val="00070E60"/>
    <w:rsid w:val="000729CE"/>
    <w:rsid w:val="001B167C"/>
    <w:rsid w:val="00227C19"/>
    <w:rsid w:val="002A1236"/>
    <w:rsid w:val="002D23EA"/>
    <w:rsid w:val="003A2511"/>
    <w:rsid w:val="003D1982"/>
    <w:rsid w:val="004E1626"/>
    <w:rsid w:val="005F3E44"/>
    <w:rsid w:val="00651F85"/>
    <w:rsid w:val="00660B5B"/>
    <w:rsid w:val="006D569A"/>
    <w:rsid w:val="006F2FF0"/>
    <w:rsid w:val="008B733C"/>
    <w:rsid w:val="008E4BCA"/>
    <w:rsid w:val="009131A1"/>
    <w:rsid w:val="00970C62"/>
    <w:rsid w:val="009C1496"/>
    <w:rsid w:val="00AD16A8"/>
    <w:rsid w:val="00C07153"/>
    <w:rsid w:val="00C52655"/>
    <w:rsid w:val="00E37440"/>
    <w:rsid w:val="00ED48AE"/>
    <w:rsid w:val="00EF17A3"/>
    <w:rsid w:val="00F43392"/>
    <w:rsid w:val="00F5732D"/>
    <w:rsid w:val="00F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A25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D48AE"/>
    <w:rPr>
      <w:color w:val="808080"/>
    </w:rPr>
  </w:style>
  <w:style w:type="paragraph" w:customStyle="1" w:styleId="2BE63FD99DC4409FB0DB1A53EC7884E3">
    <w:name w:val="2BE63FD99DC4409FB0DB1A53EC7884E3"/>
    <w:rsid w:val="00ED48AE"/>
    <w:pPr>
      <w:spacing w:after="160" w:line="259" w:lineRule="auto"/>
    </w:pPr>
  </w:style>
  <w:style w:type="paragraph" w:customStyle="1" w:styleId="89E0C59EFE354D5F912856CC66ED107E36">
    <w:name w:val="89E0C59EFE354D5F912856CC66ED107E36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8023111FB34F248C68CE3B9DA5C77836">
    <w:name w:val="FA8023111FB34F248C68CE3B9DA5C77836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1B24DA9002640A190C1D1EC597FB50D34">
    <w:name w:val="F1B24DA9002640A190C1D1EC597FB50D34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2203956FE58D41BA98D9816CB1B39EA334">
    <w:name w:val="2203956FE58D41BA98D9816CB1B39EA334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94A8D791FD474FE89A7421180607401834">
    <w:name w:val="94A8D791FD474FE89A7421180607401834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CFDC126E35E4D0C9785F5B5427F615434">
    <w:name w:val="7CFDC126E35E4D0C9785F5B5427F615434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1BC19B1B54844749F81EFCF10138AFB33">
    <w:name w:val="61BC19B1B54844749F81EFCF10138AFB33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578DDFC2C7F44AFBA3B320380DCD0E427">
    <w:name w:val="0578DDFC2C7F44AFBA3B320380DCD0E427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8661557F17E844CCA3CB00A7509A2ECD29">
    <w:name w:val="8661557F17E844CCA3CB00A7509A2ECD29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AE6642B5482424C9EA7823AD469E63D5">
    <w:name w:val="6AE6642B5482424C9EA7823AD469E63D5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BC7A32216A204DA184D1C7E0B9BC19DF5">
    <w:name w:val="BC7A32216A204DA184D1C7E0B9BC19DF5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72C2F666A464CDCA6841B9A510D63A85">
    <w:name w:val="D72C2F666A464CDCA6841B9A510D63A85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8F81308622984FC6B15E1D4E3693C7E613">
    <w:name w:val="8F81308622984FC6B15E1D4E3693C7E613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EECF572FFCD4B069CF87865EC430A7E1">
    <w:name w:val="DEECF572FFCD4B069CF87865EC430A7E1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153A781DF94C049A6E588F96C55D952">
    <w:name w:val="01153A781DF94C049A6E588F96C55D952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F523E2D0F148718EF55B26225E27272">
    <w:name w:val="C2F523E2D0F148718EF55B26225E27272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A78994788634AF8BDD74439C40D44701">
    <w:name w:val="DA78994788634AF8BDD74439C40D44701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05CF6A2F51B4A51AEE62A04848D41236">
    <w:name w:val="305CF6A2F51B4A51AEE62A04848D41236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AEB7F46CE628419EA481401C5E2ACE915">
    <w:name w:val="AEB7F46CE628419EA481401C5E2ACE915"/>
    <w:rsid w:val="006D569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A03BC-14F5-4BC3-B4F2-07B41F65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DocGen_Rapport_nl_NL[1]</Template>
  <TotalTime>0</TotalTime>
  <Pages>4</Pages>
  <Words>236</Words>
  <Characters>1616</Characters>
  <Application>Microsoft Office Word</Application>
  <DocSecurity>4</DocSecurity>
  <PresentationFormat/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1849</CharactersWithSpaces>
  <SharedDoc>false</SharedDoc>
  <HyperlinkBase/>
  <HLinks>
    <vt:vector size="18" baseType="variant"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_Toc327367003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_Toc327367002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_Toc327367001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Heikens, Mirthe</cp:lastModifiedBy>
  <cp:revision>2</cp:revision>
  <cp:lastPrinted>2018-06-29T14:16:00Z</cp:lastPrinted>
  <dcterms:created xsi:type="dcterms:W3CDTF">2023-07-06T07:02:00Z</dcterms:created>
  <dcterms:modified xsi:type="dcterms:W3CDTF">2023-07-06T07:02:00Z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/>
  </property>
  <property fmtid="{D5CDD505-2E9C-101B-9397-08002B2CF9AE}" pid="3" name="Docgensjabloon">
    <vt:lpwstr>DocGen_Rapport_nl_NL</vt:lpwstr>
  </property>
  <property fmtid="{D5CDD505-2E9C-101B-9397-08002B2CF9AE}" pid="4" name="Datum">
    <vt:lpwstr>23 oktober 2013</vt:lpwstr>
  </property>
  <property fmtid="{D5CDD505-2E9C-101B-9397-08002B2CF9AE}" pid="5" name="Onderwerp">
    <vt:lpwstr>Subsidieaanvraagformulier</vt:lpwstr>
  </property>
  <property fmtid="{D5CDD505-2E9C-101B-9397-08002B2CF9AE}" pid="6" name="_DocHome">
    <vt:i4>-595291718</vt:i4>
  </property>
</Properties>
</file>